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97635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a322752-fcaf-4427-b9e0-cccde52766b4" w:id="1"/>
      <w:r>
        <w:rPr>
          <w:rFonts w:ascii="Times New Roman" w:hAnsi="Times New Roman"/>
          <w:b/>
          <w:i w:val="false"/>
          <w:color w:val="000000"/>
          <w:sz w:val="28"/>
        </w:rPr>
        <w:t>Министерство образования Кировской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22f47c8-4479-4ad4-bf35-6b6cd8b824a8" w:id="2"/>
      <w:r>
        <w:rPr>
          <w:rFonts w:ascii="Times New Roman" w:hAnsi="Times New Roman"/>
          <w:b/>
          <w:i w:val="false"/>
          <w:color w:val="000000"/>
          <w:sz w:val="28"/>
        </w:rPr>
        <w:t>Департамент образования администрации города Кирова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№42 города Кирова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председатель И.В. Смагина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 Смагина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нет</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 42 г. Кирова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А.Г. Суходоев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179-ОД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1529603)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3ace5c0-f913-49d8-975d-9ddb35d71a16" w:id="3"/>
      <w:r>
        <w:rPr>
          <w:rFonts w:ascii="Times New Roman" w:hAnsi="Times New Roman"/>
          <w:b/>
          <w:i w:val="false"/>
          <w:color w:val="000000"/>
          <w:sz w:val="28"/>
        </w:rPr>
        <w:t>Киров</w:t>
      </w:r>
      <w:bookmarkEnd w:id="3"/>
      <w:r>
        <w:rPr>
          <w:rFonts w:ascii="Times New Roman" w:hAnsi="Times New Roman"/>
          <w:b/>
          <w:i w:val="false"/>
          <w:color w:val="000000"/>
          <w:sz w:val="28"/>
        </w:rPr>
        <w:t xml:space="preserve">‌ </w:t>
      </w:r>
      <w:bookmarkStart w:name="42db4f7f-2e59-42a2-8842-975d7f5699d1"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976357" w:id="5"/>
    <w:p>
      <w:pPr>
        <w:sectPr>
          <w:pgSz w:w="11906" w:h="16383" w:orient="portrait"/>
        </w:sectPr>
      </w:pPr>
    </w:p>
    <w:bookmarkEnd w:id="5"/>
    <w:bookmarkEnd w:id="0"/>
    <w:bookmarkStart w:name="block-1097635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При</w:t>
      </w:r>
      <w:r>
        <w:rPr>
          <w:rFonts w:ascii="Times New Roman" w:hAnsi="Times New Roman"/>
          <w:b w:val="false"/>
          <w:i w:val="false"/>
          <w:color w:val="000000"/>
          <w:sz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spacing w:before="0" w:after="0" w:line="264"/>
        <w:ind w:firstLine="600"/>
        <w:jc w:val="both"/>
      </w:pPr>
      <w:r>
        <w:rPr>
          <w:rFonts w:ascii="Times New Roman" w:hAnsi="Times New Roman"/>
          <w:b w:val="false"/>
          <w:i w:val="false"/>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обучающихся.</w:t>
      </w:r>
    </w:p>
    <w:p>
      <w:pPr>
        <w:spacing w:before="0" w:after="0" w:line="264"/>
        <w:ind w:firstLine="600"/>
        <w:jc w:val="both"/>
      </w:pPr>
      <w:r>
        <w:rPr>
          <w:rFonts w:ascii="Times New Roman" w:hAnsi="Times New Roman"/>
          <w:b w:val="false"/>
          <w:i w:val="false"/>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spacing w:before="0" w:after="0" w:line="264"/>
        <w:ind w:firstLine="600"/>
        <w:jc w:val="both"/>
      </w:pPr>
      <w:r>
        <w:rPr>
          <w:rFonts w:ascii="Times New Roman" w:hAnsi="Times New Roman"/>
          <w:b w:val="false"/>
          <w:i w:val="false"/>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spacing w:before="0" w:after="0" w:line="264"/>
        <w:ind w:firstLine="600"/>
        <w:jc w:val="both"/>
      </w:pPr>
      <w:r>
        <w:rPr>
          <w:rFonts w:ascii="Times New Roman" w:hAnsi="Times New Roman"/>
          <w:b w:val="false"/>
          <w:i w:val="false"/>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spacing w:before="0" w:after="0" w:line="264"/>
        <w:ind w:firstLine="600"/>
        <w:jc w:val="both"/>
      </w:pPr>
      <w:r>
        <w:rPr>
          <w:rFonts w:ascii="Times New Roman" w:hAnsi="Times New Roman"/>
          <w:b w:val="false"/>
          <w:i w:val="false"/>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spacing w:before="0" w:after="0" w:line="264"/>
        <w:ind w:firstLine="600"/>
        <w:jc w:val="both"/>
      </w:pPr>
      <w:r>
        <w:rPr>
          <w:rFonts w:ascii="Times New Roman" w:hAnsi="Times New Roman"/>
          <w:b w:val="false"/>
          <w:i w:val="false"/>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spacing w:before="0" w:after="0" w:line="264"/>
        <w:ind w:firstLine="600"/>
        <w:jc w:val="both"/>
      </w:pPr>
      <w:r>
        <w:rPr>
          <w:rFonts w:ascii="Times New Roman" w:hAnsi="Times New Roman"/>
          <w:b w:val="false"/>
          <w:i w:val="false"/>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базовом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spacing w:before="0" w:after="0" w:line="264"/>
        <w:ind w:firstLine="600"/>
        <w:jc w:val="both"/>
      </w:pPr>
      <w:r>
        <w:rPr>
          <w:rFonts w:ascii="Times New Roman" w:hAnsi="Times New Roman"/>
          <w:b w:val="false"/>
          <w:i w:val="false"/>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spacing w:before="0" w:after="0" w:line="264"/>
        <w:ind w:firstLine="600"/>
        <w:jc w:val="both"/>
      </w:pPr>
      <w:r>
        <w:rPr>
          <w:rFonts w:ascii="Times New Roman" w:hAnsi="Times New Roman"/>
          <w:b w:val="false"/>
          <w:i w:val="false"/>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spacing w:before="0" w:after="0" w:line="264"/>
        <w:ind w:firstLine="600"/>
        <w:jc w:val="both"/>
      </w:pPr>
      <w:r>
        <w:rPr>
          <w:rFonts w:ascii="Times New Roman" w:hAnsi="Times New Roman"/>
          <w:b w:val="false"/>
          <w:i w:val="false"/>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spacing w:before="0" w:after="0" w:line="264"/>
        <w:ind w:firstLine="600"/>
        <w:jc w:val="both"/>
      </w:pPr>
      <w:r>
        <w:rPr>
          <w:rFonts w:ascii="Times New Roman" w:hAnsi="Times New Roman"/>
          <w:b w:val="false"/>
          <w:i w:val="false"/>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pPr>
        <w:spacing w:before="0" w:after="0" w:line="264"/>
        <w:ind w:firstLine="600"/>
        <w:jc w:val="both"/>
      </w:pPr>
      <w:r>
        <w:rPr>
          <w:rFonts w:ascii="Times New Roman" w:hAnsi="Times New Roman"/>
          <w:b w:val="false"/>
          <w:i w:val="false"/>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spacing w:before="0" w:after="0" w:line="264"/>
        <w:ind w:firstLine="600"/>
        <w:jc w:val="both"/>
      </w:pPr>
      <w:r>
        <w:rPr>
          <w:rFonts w:ascii="Times New Roman" w:hAnsi="Times New Roman"/>
          <w:b w:val="false"/>
          <w:i w:val="false"/>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pacing w:before="0" w:after="0" w:line="264"/>
        <w:ind w:firstLine="600"/>
        <w:jc w:val="both"/>
      </w:pPr>
      <w:r>
        <w:rPr>
          <w:rFonts w:ascii="Times New Roman" w:hAnsi="Times New Roman"/>
          <w:b w:val="false"/>
          <w:i w:val="false"/>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bookmarkStart w:name="block-10976356" w:id="7"/>
    <w:p>
      <w:pPr>
        <w:sectPr>
          <w:pgSz w:w="11906" w:h="16383" w:orient="portrait"/>
        </w:sectPr>
      </w:pPr>
    </w:p>
    <w:bookmarkEnd w:id="7"/>
    <w:bookmarkEnd w:id="6"/>
    <w:bookmarkStart w:name="block-10976360" w:id="8"/>
    <w:p>
      <w:pPr>
        <w:spacing w:before="0" w:after="0" w:line="264"/>
        <w:ind w:left="120"/>
        <w:jc w:val="both"/>
      </w:pPr>
      <w:r>
        <w:rPr>
          <w:rFonts w:ascii="Times New Roman" w:hAnsi="Times New Roman"/>
          <w:b/>
          <w:i w:val="false"/>
          <w:color w:val="000000"/>
          <w:sz w:val="28"/>
        </w:rPr>
        <w:t>СОДЕРЖАНИЕ ОБУЧЕНИЯ</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Биология как наука.</w:t>
      </w:r>
    </w:p>
    <w:p>
      <w:pPr>
        <w:spacing w:before="0" w:after="0" w:line="264"/>
        <w:ind w:firstLine="600"/>
        <w:jc w:val="both"/>
      </w:pPr>
      <w:r>
        <w:rPr>
          <w:rFonts w:ascii="Times New Roman" w:hAnsi="Times New Roman"/>
          <w:b w:val="false"/>
          <w:i w:val="false"/>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spacing w:before="0" w:after="0" w:line="264"/>
        <w:ind w:firstLine="600"/>
        <w:jc w:val="both"/>
      </w:pPr>
      <w:r>
        <w:rPr>
          <w:rFonts w:ascii="Times New Roman" w:hAnsi="Times New Roman"/>
          <w:b w:val="false"/>
          <w:i w:val="false"/>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Г. Мендель, Н. К. Кольцов, Дж. Уотсон и Ф. Крик.</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познания живой природы».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w:t>
      </w:r>
      <w:r>
        <w:rPr>
          <w:rFonts w:ascii="Times New Roman" w:hAnsi="Times New Roman"/>
          <w:b/>
          <w:i w:val="false"/>
          <w:color w:val="000000"/>
          <w:sz w:val="28"/>
        </w:rPr>
        <w:t xml:space="preserve"> </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1. «Использование различных методов при изучении биологических объектов».</w:t>
      </w:r>
    </w:p>
    <w:p>
      <w:pPr>
        <w:spacing w:before="0" w:after="0" w:line="264"/>
        <w:ind w:firstLine="600"/>
        <w:jc w:val="both"/>
      </w:pPr>
      <w:r>
        <w:rPr>
          <w:rFonts w:ascii="Times New Roman" w:hAnsi="Times New Roman"/>
          <w:b/>
          <w:i w:val="false"/>
          <w:color w:val="000000"/>
          <w:sz w:val="28"/>
        </w:rPr>
        <w:t>Тема 2. Живые системы и их организация.</w:t>
      </w:r>
    </w:p>
    <w:p>
      <w:pPr>
        <w:spacing w:before="0" w:after="0" w:line="264"/>
        <w:ind w:firstLine="600"/>
        <w:jc w:val="both"/>
      </w:pPr>
      <w:r>
        <w:rPr>
          <w:rFonts w:ascii="Times New Roman" w:hAnsi="Times New Roman"/>
          <w:b w:val="false"/>
          <w:i w:val="false"/>
          <w:color w:val="000000"/>
          <w:sz w:val="28"/>
        </w:rPr>
        <w:t>Живые системы (биосистемы) как предмет изучения биологии. Отличие живых систем от неорганической природы.</w:t>
      </w:r>
    </w:p>
    <w:p>
      <w:pPr>
        <w:spacing w:before="0" w:after="0" w:line="264"/>
        <w:ind w:firstLine="600"/>
        <w:jc w:val="both"/>
      </w:pPr>
      <w:r>
        <w:rPr>
          <w:rFonts w:ascii="Times New Roman" w:hAnsi="Times New Roman"/>
          <w:b w:val="false"/>
          <w:i w:val="false"/>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«Уровни организации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молекулы ДНК.</w:t>
      </w:r>
    </w:p>
    <w:p>
      <w:pPr>
        <w:spacing w:before="0" w:after="0" w:line="264"/>
        <w:ind w:firstLine="600"/>
        <w:jc w:val="both"/>
      </w:pPr>
      <w:r>
        <w:rPr>
          <w:rFonts w:ascii="Times New Roman" w:hAnsi="Times New Roman"/>
          <w:b/>
          <w:i w:val="false"/>
          <w:color w:val="000000"/>
          <w:sz w:val="28"/>
        </w:rPr>
        <w:t>Тема 3. Химический состав и строение клетки.</w:t>
      </w:r>
    </w:p>
    <w:p>
      <w:pPr>
        <w:spacing w:before="0" w:after="0" w:line="264"/>
        <w:ind w:firstLine="600"/>
        <w:jc w:val="both"/>
      </w:pPr>
      <w:r>
        <w:rPr>
          <w:rFonts w:ascii="Times New Roman" w:hAnsi="Times New Roman"/>
          <w:b w:val="false"/>
          <w:i w:val="false"/>
          <w:color w:val="000000"/>
          <w:sz w:val="28"/>
        </w:rPr>
        <w:t xml:space="preserve"> Химический состав клетки. Химические элементы: макроэлементы, микроэлементы. Вода и минеральные вещества.</w:t>
      </w:r>
    </w:p>
    <w:p>
      <w:pPr>
        <w:spacing w:before="0" w:after="0" w:line="264"/>
        <w:ind w:firstLine="600"/>
        <w:jc w:val="both"/>
      </w:pPr>
      <w:r>
        <w:rPr>
          <w:rFonts w:ascii="Times New Roman" w:hAnsi="Times New Roman"/>
          <w:b w:val="false"/>
          <w:i w:val="false"/>
          <w:color w:val="000000"/>
          <w:sz w:val="28"/>
        </w:rPr>
        <w:t>Функции воды и минеральных веществ в клетке. Поддержание осмотического баланса.</w:t>
      </w:r>
    </w:p>
    <w:p>
      <w:pPr>
        <w:spacing w:before="0" w:after="0" w:line="264"/>
        <w:ind w:firstLine="600"/>
        <w:jc w:val="both"/>
      </w:pPr>
      <w:r>
        <w:rPr>
          <w:rFonts w:ascii="Times New Roman" w:hAnsi="Times New Roman"/>
          <w:b w:val="false"/>
          <w:i w:val="false"/>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spacing w:before="0" w:after="0" w:line="264"/>
        <w:ind w:firstLine="600"/>
        <w:jc w:val="both"/>
      </w:pPr>
      <w:r>
        <w:rPr>
          <w:rFonts w:ascii="Times New Roman" w:hAnsi="Times New Roman"/>
          <w:b w:val="false"/>
          <w:i w:val="false"/>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spacing w:before="0" w:after="0" w:line="264"/>
        <w:ind w:firstLine="600"/>
        <w:jc w:val="both"/>
      </w:pPr>
      <w:r>
        <w:rPr>
          <w:rFonts w:ascii="Times New Roman" w:hAnsi="Times New Roman"/>
          <w:b w:val="false"/>
          <w:i w:val="false"/>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spacing w:before="0" w:after="0" w:line="264"/>
        <w:ind w:firstLine="600"/>
        <w:jc w:val="both"/>
      </w:pPr>
      <w:r>
        <w:rPr>
          <w:rFonts w:ascii="Times New Roman" w:hAnsi="Times New Roman"/>
          <w:b w:val="false"/>
          <w:i w:val="false"/>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spacing w:before="0" w:after="0" w:line="264"/>
        <w:ind w:firstLine="600"/>
        <w:jc w:val="both"/>
      </w:pPr>
      <w:r>
        <w:rPr>
          <w:rFonts w:ascii="Times New Roman" w:hAnsi="Times New Roman"/>
          <w:b w:val="false"/>
          <w:i w:val="false"/>
          <w:color w:val="000000"/>
          <w:sz w:val="28"/>
        </w:rPr>
        <w:t>Цитология – наука о клетке. Клеточная теория – пример взаимодействия идей и фактов в научном познании. Методы изучения клетки.</w:t>
      </w:r>
    </w:p>
    <w:p>
      <w:pPr>
        <w:spacing w:before="0" w:after="0" w:line="264"/>
        <w:ind w:firstLine="600"/>
        <w:jc w:val="both"/>
      </w:pPr>
      <w:r>
        <w:rPr>
          <w:rFonts w:ascii="Times New Roman" w:hAnsi="Times New Roman"/>
          <w:b w:val="false"/>
          <w:i w:val="false"/>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spacing w:before="0" w:after="0" w:line="264"/>
        <w:ind w:firstLine="600"/>
        <w:jc w:val="both"/>
      </w:pPr>
      <w:r>
        <w:rPr>
          <w:rFonts w:ascii="Times New Roman" w:hAnsi="Times New Roman"/>
          <w:b w:val="false"/>
          <w:i w:val="false"/>
          <w:color w:val="000000"/>
          <w:sz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spacing w:before="0" w:after="0" w:line="264"/>
        <w:ind w:firstLine="600"/>
        <w:jc w:val="both"/>
      </w:pPr>
      <w:r>
        <w:rPr>
          <w:rFonts w:ascii="Times New Roman" w:hAnsi="Times New Roman"/>
          <w:b w:val="false"/>
          <w:i w:val="false"/>
          <w:color w:val="000000"/>
          <w:sz w:val="28"/>
        </w:rPr>
        <w:t>Ядро – регуляторный центр клетки. Строение ядра: ядерная оболочка, кариоплазма, хроматин, ядрышко. Хромосомы.</w:t>
      </w:r>
    </w:p>
    <w:p>
      <w:pPr>
        <w:spacing w:before="0" w:after="0" w:line="264"/>
        <w:ind w:firstLine="600"/>
        <w:jc w:val="both"/>
      </w:pPr>
      <w:r>
        <w:rPr>
          <w:rFonts w:ascii="Times New Roman" w:hAnsi="Times New Roman"/>
          <w:b w:val="false"/>
          <w:i w:val="false"/>
          <w:color w:val="000000"/>
          <w:sz w:val="28"/>
        </w:rPr>
        <w:t>Транспорт веществ в клетке.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Левенгук, Р. Гук, Т. Шванн, М. Шлейден, Р. Вирхов, Дж. Уотсон, Ф. Крик, М. Уилкинс, Р. Франклин, К. М. Бэр.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«Изучение строения клеток растений, животных и бактерий под микроскопом на готовых микропрепаратах и их описание».</w:t>
      </w:r>
    </w:p>
    <w:p>
      <w:pPr>
        <w:spacing w:before="0" w:after="0" w:line="264"/>
        <w:ind w:firstLine="600"/>
        <w:jc w:val="both"/>
      </w:pPr>
      <w:r>
        <w:rPr>
          <w:rFonts w:ascii="Times New Roman" w:hAnsi="Times New Roman"/>
          <w:b/>
          <w:i w:val="false"/>
          <w:color w:val="000000"/>
          <w:sz w:val="28"/>
        </w:rPr>
        <w:t>Тема 4. Жизнедеятельность клетки.</w:t>
      </w:r>
    </w:p>
    <w:p>
      <w:pPr>
        <w:spacing w:before="0" w:after="0" w:line="264"/>
        <w:ind w:firstLine="600"/>
        <w:jc w:val="both"/>
      </w:pPr>
      <w:r>
        <w:rPr>
          <w:rFonts w:ascii="Times New Roman" w:hAnsi="Times New Roman"/>
          <w:b w:val="false"/>
          <w:i w:val="false"/>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spacing w:before="0" w:after="0" w:line="264"/>
        <w:ind w:firstLine="600"/>
        <w:jc w:val="both"/>
      </w:pPr>
      <w:r>
        <w:rPr>
          <w:rFonts w:ascii="Times New Roman" w:hAnsi="Times New Roman"/>
          <w:b w:val="false"/>
          <w:i w:val="false"/>
          <w:color w:val="000000"/>
          <w:sz w:val="28"/>
        </w:rPr>
        <w:t>Типы обмена веществ: автотрофный и гетеротрофный. Роль ферментов в обмене веществ и превращении энергии в клетке.</w:t>
      </w:r>
    </w:p>
    <w:p>
      <w:pPr>
        <w:spacing w:before="0" w:after="0" w:line="264"/>
        <w:ind w:firstLine="600"/>
        <w:jc w:val="both"/>
      </w:pPr>
      <w:r>
        <w:rPr>
          <w:rFonts w:ascii="Times New Roman" w:hAnsi="Times New Roman"/>
          <w:b w:val="false"/>
          <w:i w:val="false"/>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spacing w:before="0" w:after="0" w:line="264"/>
        <w:ind w:firstLine="600"/>
        <w:jc w:val="both"/>
      </w:pPr>
      <w:r>
        <w:rPr>
          <w:rFonts w:ascii="Times New Roman" w:hAnsi="Times New Roman"/>
          <w:b w:val="false"/>
          <w:i w:val="false"/>
          <w:color w:val="000000"/>
          <w:sz w:val="28"/>
        </w:rPr>
        <w:t>Хемосинтез. Хемосинтезирующие бактерии. Значение хемосинтеза для жизни на Земле.</w:t>
      </w:r>
    </w:p>
    <w:p>
      <w:pPr>
        <w:spacing w:before="0" w:after="0" w:line="264"/>
        <w:ind w:firstLine="600"/>
        <w:jc w:val="both"/>
      </w:pPr>
      <w:r>
        <w:rPr>
          <w:rFonts w:ascii="Times New Roman" w:hAnsi="Times New Roman"/>
          <w:b w:val="false"/>
          <w:i w:val="false"/>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spacing w:before="0" w:after="0" w:line="264"/>
        <w:ind w:firstLine="600"/>
        <w:jc w:val="both"/>
      </w:pPr>
      <w:r>
        <w:rPr>
          <w:rFonts w:ascii="Times New Roman" w:hAnsi="Times New Roman"/>
          <w:b w:val="false"/>
          <w:i w:val="false"/>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spacing w:before="0" w:after="0" w:line="264"/>
        <w:ind w:firstLine="600"/>
        <w:jc w:val="both"/>
      </w:pPr>
      <w:r>
        <w:rPr>
          <w:rFonts w:ascii="Times New Roman" w:hAnsi="Times New Roman"/>
          <w:b w:val="false"/>
          <w:i w:val="false"/>
          <w:color w:val="000000"/>
          <w:sz w:val="28"/>
        </w:rPr>
        <w:t>Неклеточные формы жизни – вирусы. История открытия вирусов (Д.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 К. А. Тимирязев.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«Удвоение ДНК и транскрипция», «Биосинтез белка», «Строение клетки», модель структуры ДНК.</w:t>
      </w:r>
    </w:p>
    <w:p>
      <w:pPr>
        <w:spacing w:before="0" w:after="0" w:line="264"/>
        <w:ind w:firstLine="600"/>
        <w:jc w:val="both"/>
      </w:pPr>
      <w:r>
        <w:rPr>
          <w:rFonts w:ascii="Times New Roman" w:hAnsi="Times New Roman"/>
          <w:b/>
          <w:i w:val="false"/>
          <w:color w:val="000000"/>
          <w:sz w:val="28"/>
        </w:rPr>
        <w:t>Тема 5. Размножение и индивидуальное развитие организмов.</w:t>
      </w:r>
    </w:p>
    <w:p>
      <w:pPr>
        <w:spacing w:before="0" w:after="0" w:line="264"/>
        <w:ind w:firstLine="600"/>
        <w:jc w:val="both"/>
      </w:pPr>
      <w:r>
        <w:rPr>
          <w:rFonts w:ascii="Times New Roman" w:hAnsi="Times New Roman"/>
          <w:b w:val="false"/>
          <w:i w:val="false"/>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spacing w:before="0" w:after="0" w:line="264"/>
        <w:ind w:firstLine="600"/>
        <w:jc w:val="both"/>
      </w:pPr>
      <w:r>
        <w:rPr>
          <w:rFonts w:ascii="Times New Roman" w:hAnsi="Times New Roman"/>
          <w:b w:val="false"/>
          <w:i w:val="false"/>
          <w:color w:val="000000"/>
          <w:sz w:val="28"/>
        </w:rPr>
        <w:t>Деление клетки – митоз. Стадии митоза. Процессы, происходящие на разных стадиях митоза. Биологический смысл митоза.</w:t>
      </w:r>
    </w:p>
    <w:p>
      <w:pPr>
        <w:spacing w:before="0" w:after="0" w:line="264"/>
        <w:ind w:firstLine="600"/>
        <w:jc w:val="both"/>
      </w:pPr>
      <w:r>
        <w:rPr>
          <w:rFonts w:ascii="Times New Roman" w:hAnsi="Times New Roman"/>
          <w:b w:val="false"/>
          <w:i w:val="false"/>
          <w:color w:val="000000"/>
          <w:sz w:val="28"/>
        </w:rPr>
        <w:t>Программируемая гибель клетки – апоптоз.</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spacing w:before="0" w:after="0" w:line="264"/>
        <w:ind w:firstLine="600"/>
        <w:jc w:val="both"/>
      </w:pPr>
      <w:r>
        <w:rPr>
          <w:rFonts w:ascii="Times New Roman" w:hAnsi="Times New Roman"/>
          <w:b w:val="false"/>
          <w:i w:val="false"/>
          <w:color w:val="000000"/>
          <w:sz w:val="28"/>
        </w:rPr>
        <w:t>Половое размножение, его отличия от бесполого.</w:t>
      </w:r>
    </w:p>
    <w:p>
      <w:pPr>
        <w:spacing w:before="0" w:after="0" w:line="264"/>
        <w:ind w:firstLine="600"/>
        <w:jc w:val="both"/>
      </w:pPr>
      <w:r>
        <w:rPr>
          <w:rFonts w:ascii="Times New Roman" w:hAnsi="Times New Roman"/>
          <w:b w:val="false"/>
          <w:i w:val="false"/>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spacing w:before="0" w:after="0" w:line="264"/>
        <w:ind w:firstLine="600"/>
        <w:jc w:val="both"/>
      </w:pPr>
      <w:r>
        <w:rPr>
          <w:rFonts w:ascii="Times New Roman" w:hAnsi="Times New Roman"/>
          <w:b w:val="false"/>
          <w:i w:val="false"/>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spacing w:before="0" w:after="0" w:line="264"/>
        <w:ind w:firstLine="600"/>
        <w:jc w:val="both"/>
      </w:pPr>
      <w:r>
        <w:rPr>
          <w:rFonts w:ascii="Times New Roman" w:hAnsi="Times New Roman"/>
          <w:b w:val="false"/>
          <w:i w:val="false"/>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spacing w:before="0" w:after="0" w:line="264"/>
        <w:ind w:firstLine="600"/>
        <w:jc w:val="both"/>
      </w:pPr>
      <w:r>
        <w:rPr>
          <w:rFonts w:ascii="Times New Roman" w:hAnsi="Times New Roman"/>
          <w:b w:val="false"/>
          <w:i w:val="false"/>
          <w:color w:val="000000"/>
          <w:sz w:val="28"/>
        </w:rPr>
        <w:t>Рост и развитие растений. Онтогенез цветкового растения: строение семени, стадии развития.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Тема 6. Наследственность и изменчивость организмов.</w:t>
      </w:r>
    </w:p>
    <w:p>
      <w:pPr>
        <w:spacing w:before="0" w:after="0" w:line="264"/>
        <w:ind w:firstLine="600"/>
        <w:jc w:val="both"/>
      </w:pPr>
      <w:r>
        <w:rPr>
          <w:rFonts w:ascii="Times New Roman" w:hAnsi="Times New Roman"/>
          <w:b w:val="false"/>
          <w:i w:val="false"/>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spacing w:before="0" w:after="0" w:line="264"/>
        <w:ind w:firstLine="600"/>
        <w:jc w:val="both"/>
      </w:pPr>
      <w:r>
        <w:rPr>
          <w:rFonts w:ascii="Times New Roman" w:hAnsi="Times New Roman"/>
          <w:b w:val="false"/>
          <w:i w:val="false"/>
          <w:color w:val="000000"/>
          <w:sz w:val="28"/>
        </w:rPr>
        <w:t>Закономерности наследования признаков, установленные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spacing w:before="0" w:after="0" w:line="264"/>
        <w:ind w:firstLine="600"/>
        <w:jc w:val="both"/>
      </w:pPr>
      <w:r>
        <w:rPr>
          <w:rFonts w:ascii="Times New Roman" w:hAnsi="Times New Roman"/>
          <w:b w:val="false"/>
          <w:i w:val="false"/>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Работа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по сцепленному наследованию генов. Нарушение сцепления генов в результате кроссинговера.</w:t>
      </w:r>
    </w:p>
    <w:p>
      <w:pPr>
        <w:spacing w:before="0" w:after="0" w:line="264"/>
        <w:ind w:firstLine="600"/>
        <w:jc w:val="both"/>
      </w:pPr>
      <w:r>
        <w:rPr>
          <w:rFonts w:ascii="Times New Roman" w:hAnsi="Times New Roman"/>
          <w:b w:val="false"/>
          <w:i w:val="false"/>
          <w:color w:val="000000"/>
          <w:sz w:val="28"/>
        </w:rPr>
        <w:t>Хромосомная теория наследственности. Генетические карты.</w:t>
      </w:r>
    </w:p>
    <w:p>
      <w:pPr>
        <w:spacing w:before="0" w:after="0" w:line="264"/>
        <w:ind w:firstLine="600"/>
        <w:jc w:val="both"/>
      </w:pPr>
      <w:r>
        <w:rPr>
          <w:rFonts w:ascii="Times New Roman" w:hAnsi="Times New Roman"/>
          <w:b w:val="false"/>
          <w:i w:val="false"/>
          <w:color w:val="000000"/>
          <w:sz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w:t>
      </w:r>
    </w:p>
    <w:p>
      <w:pPr>
        <w:spacing w:before="0" w:after="0" w:line="264"/>
        <w:ind w:firstLine="600"/>
        <w:jc w:val="both"/>
      </w:pPr>
      <w:r>
        <w:rPr>
          <w:rFonts w:ascii="Times New Roman" w:hAnsi="Times New Roman"/>
          <w:b w:val="false"/>
          <w:i w:val="false"/>
          <w:color w:val="000000"/>
          <w:sz w:val="28"/>
        </w:rPr>
        <w:t>Внеядерная наследственность и изменчивость.</w:t>
      </w:r>
    </w:p>
    <w:p>
      <w:pPr>
        <w:spacing w:before="0" w:after="0" w:line="264"/>
        <w:ind w:firstLine="600"/>
        <w:jc w:val="both"/>
      </w:pPr>
      <w:r>
        <w:rPr>
          <w:rFonts w:ascii="Times New Roman" w:hAnsi="Times New Roman"/>
          <w:b w:val="false"/>
          <w:i w:val="false"/>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 Г. де Фриз, С. С. Четвериков, Н. В. Тимофеев-Ресовский,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5. «Изучение результатов моногибридного и дигибридного скрещивания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6. «Изучение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7. «Анализ мутаций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«Составление и анализ родословных человека».</w:t>
      </w:r>
    </w:p>
    <w:p>
      <w:pPr>
        <w:spacing w:before="0" w:after="0" w:line="264"/>
        <w:ind w:firstLine="600"/>
        <w:jc w:val="both"/>
      </w:pPr>
      <w:r>
        <w:rPr>
          <w:rFonts w:ascii="Times New Roman" w:hAnsi="Times New Roman"/>
          <w:b/>
          <w:i w:val="false"/>
          <w:color w:val="000000"/>
          <w:sz w:val="28"/>
        </w:rPr>
        <w:t>Тема 7. Селекция организмов. Основы биотехнологии.</w:t>
      </w:r>
    </w:p>
    <w:p>
      <w:pPr>
        <w:spacing w:before="0" w:after="0" w:line="264"/>
        <w:ind w:firstLine="600"/>
        <w:jc w:val="both"/>
      </w:pPr>
      <w:r>
        <w:rPr>
          <w:rFonts w:ascii="Times New Roman" w:hAnsi="Times New Roman"/>
          <w:b w:val="false"/>
          <w:i w:val="false"/>
          <w:color w:val="000000"/>
          <w:sz w:val="28"/>
        </w:rPr>
        <w:t>Селекция как наука и процесс. Зарождение селекции и доместикация. Учение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 центрах происхождения и многообразия культурных растений. Центры происхождения домашних животных. Сорт, порода, штамм.</w:t>
      </w:r>
    </w:p>
    <w:p>
      <w:pPr>
        <w:spacing w:before="0" w:after="0" w:line="264"/>
        <w:ind w:firstLine="600"/>
        <w:jc w:val="both"/>
      </w:pPr>
      <w:r>
        <w:rPr>
          <w:rFonts w:ascii="Times New Roman" w:hAnsi="Times New Roman"/>
          <w:b w:val="false"/>
          <w:i w:val="false"/>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spacing w:before="0" w:after="0" w:line="264"/>
        <w:ind w:firstLine="600"/>
        <w:jc w:val="both"/>
      </w:pPr>
      <w:r>
        <w:rPr>
          <w:rFonts w:ascii="Times New Roman" w:hAnsi="Times New Roman"/>
          <w:b w:val="false"/>
          <w:i w:val="false"/>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spacing w:before="0" w:after="0" w:line="264"/>
        <w:ind w:firstLine="600"/>
        <w:jc w:val="both"/>
      </w:pPr>
      <w:r>
        <w:rPr>
          <w:rFonts w:ascii="Times New Roman" w:hAnsi="Times New Roman"/>
          <w:b w:val="false"/>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М. Ф. Иванов.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плодов и корнеплодов диких форм и культурных сортов растений, гербарий «Сельскохозяйственные растения».</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Экскурсия</w:t>
      </w:r>
      <w:r>
        <w:rPr>
          <w:rFonts w:ascii="Times New Roman" w:hAnsi="Times New Roman"/>
          <w:b/>
          <w:i w:val="false"/>
          <w:color w:val="000000"/>
          <w:sz w:val="28"/>
        </w:rPr>
        <w:t xml:space="preserve">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Эволюционная биология.</w:t>
      </w:r>
    </w:p>
    <w:p>
      <w:pPr>
        <w:spacing w:before="0" w:after="0" w:line="264"/>
        <w:ind w:firstLine="600"/>
        <w:jc w:val="both"/>
      </w:pPr>
      <w:r>
        <w:rPr>
          <w:rFonts w:ascii="Times New Roman" w:hAnsi="Times New Roman"/>
          <w:b w:val="false"/>
          <w:i w:val="false"/>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spacing w:before="0" w:after="0" w:line="264"/>
        <w:ind w:firstLine="600"/>
        <w:jc w:val="both"/>
      </w:pPr>
      <w:r>
        <w:rPr>
          <w:rFonts w:ascii="Times New Roman" w:hAnsi="Times New Roman"/>
          <w:b w:val="false"/>
          <w:i w:val="false"/>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spacing w:before="0" w:after="0" w:line="264"/>
        <w:ind w:firstLine="600"/>
        <w:jc w:val="both"/>
      </w:pPr>
      <w:r>
        <w:rPr>
          <w:rFonts w:ascii="Times New Roman" w:hAnsi="Times New Roman"/>
          <w:b w:val="false"/>
          <w:i w:val="false"/>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spacing w:before="0" w:after="0" w:line="264"/>
        <w:ind w:firstLine="600"/>
        <w:jc w:val="both"/>
      </w:pPr>
      <w:r>
        <w:rPr>
          <w:rFonts w:ascii="Times New Roman" w:hAnsi="Times New Roman"/>
          <w:b w:val="false"/>
          <w:i w:val="false"/>
          <w:color w:val="000000"/>
          <w:sz w:val="28"/>
        </w:rPr>
        <w:t>Синтетическая теория эволюции (СТЭ) и её основные положения.</w:t>
      </w:r>
    </w:p>
    <w:p>
      <w:pPr>
        <w:spacing w:before="0" w:after="0" w:line="264"/>
        <w:ind w:firstLine="600"/>
        <w:jc w:val="both"/>
      </w:pPr>
      <w:r>
        <w:rPr>
          <w:rFonts w:ascii="Times New Roman" w:hAnsi="Times New Roman"/>
          <w:b w:val="false"/>
          <w:i w:val="false"/>
          <w:color w:val="000000"/>
          <w:sz w:val="28"/>
        </w:rPr>
        <w:t>Микроэволюция. Популяция как единица вида и эволюции.</w:t>
      </w:r>
    </w:p>
    <w:p>
      <w:pPr>
        <w:spacing w:before="0" w:after="0" w:line="264"/>
        <w:ind w:firstLine="600"/>
        <w:jc w:val="both"/>
      </w:pPr>
      <w:r>
        <w:rPr>
          <w:rFonts w:ascii="Times New Roman" w:hAnsi="Times New Roman"/>
          <w:b w:val="false"/>
          <w:i w:val="false"/>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эволюции. Примеры приспособлений у организмов. Ароморфозы и идио­адаптации.</w:t>
      </w:r>
    </w:p>
    <w:p>
      <w:pPr>
        <w:spacing w:before="0" w:after="0" w:line="264"/>
        <w:ind w:firstLine="600"/>
        <w:jc w:val="both"/>
      </w:pPr>
      <w:r>
        <w:rPr>
          <w:rFonts w:ascii="Times New Roman" w:hAnsi="Times New Roman"/>
          <w:b w:val="false"/>
          <w:i w:val="false"/>
          <w:color w:val="000000"/>
          <w:sz w:val="28"/>
        </w:rPr>
        <w:t>Вид и видообразование. Критерии вида. Основные формы видообразования: географическое, экологическое.</w:t>
      </w:r>
    </w:p>
    <w:p>
      <w:pPr>
        <w:spacing w:before="0" w:after="0" w:line="264"/>
        <w:ind w:firstLine="600"/>
        <w:jc w:val="both"/>
      </w:pPr>
      <w:r>
        <w:rPr>
          <w:rFonts w:ascii="Times New Roman" w:hAnsi="Times New Roman"/>
          <w:b w:val="false"/>
          <w:i w:val="false"/>
          <w:color w:val="000000"/>
          <w:sz w:val="28"/>
        </w:rPr>
        <w:t>Макроэволюция. Формы эволюции: филетическая, дивергентная, конвергентная, параллельная. Необратимость эволюции.</w:t>
      </w:r>
    </w:p>
    <w:p>
      <w:pPr>
        <w:spacing w:before="0" w:after="0" w:line="264"/>
        <w:ind w:firstLine="600"/>
        <w:jc w:val="both"/>
      </w:pPr>
      <w:r>
        <w:rPr>
          <w:rFonts w:ascii="Times New Roman" w:hAnsi="Times New Roman"/>
          <w:b w:val="false"/>
          <w:i w:val="false"/>
          <w:color w:val="000000"/>
          <w:sz w:val="28"/>
        </w:rPr>
        <w:t>Происхождение от неспециализированных предков. Прогрессирующая специализация. Адаптивная радиация.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Линней, Ж. Б. Ламарк, Ч. Дарвин, В. О. Ковалевский, К. М. Бэр, Э. Геккель, Ф. Мюллер, А. Н. Северцов.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spacing w:before="0" w:after="0" w:line="264"/>
        <w:ind w:firstLine="600"/>
        <w:jc w:val="both"/>
      </w:pPr>
      <w:r>
        <w:rPr>
          <w:rFonts w:ascii="Times New Roman" w:hAnsi="Times New Roman"/>
          <w:b w:val="false"/>
          <w:i w:val="false"/>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«Сравнение видов по морфологическому критерию».</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«Описание приспособленности организма и её относительного характера».</w:t>
      </w:r>
    </w:p>
    <w:p>
      <w:pPr>
        <w:spacing w:before="0" w:after="0" w:line="264"/>
        <w:ind w:firstLine="600"/>
        <w:jc w:val="both"/>
      </w:pPr>
      <w:r>
        <w:rPr>
          <w:rFonts w:ascii="Times New Roman" w:hAnsi="Times New Roman"/>
          <w:b/>
          <w:i w:val="false"/>
          <w:color w:val="000000"/>
          <w:sz w:val="28"/>
        </w:rPr>
        <w:t>Тема 2. Возникновение и развитие жизни на Земле.</w:t>
      </w:r>
    </w:p>
    <w:p>
      <w:pPr>
        <w:spacing w:before="0" w:after="0" w:line="264"/>
        <w:ind w:firstLine="600"/>
        <w:jc w:val="both"/>
      </w:pPr>
      <w:r>
        <w:rPr>
          <w:rFonts w:ascii="Times New Roman" w:hAnsi="Times New Roman"/>
          <w:b w:val="false"/>
          <w:i w:val="false"/>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spacing w:before="0" w:after="0" w:line="264"/>
        <w:ind w:firstLine="600"/>
        <w:jc w:val="both"/>
      </w:pPr>
      <w:r>
        <w:rPr>
          <w:rFonts w:ascii="Times New Roman" w:hAnsi="Times New Roman"/>
          <w:b w:val="false"/>
          <w:i w:val="false"/>
          <w:color w:val="000000"/>
          <w:sz w:val="28"/>
        </w:rPr>
        <w:t>Мезозойская эра и её периоды: триасовый, юрский, меловой.</w:t>
      </w:r>
    </w:p>
    <w:p>
      <w:pPr>
        <w:spacing w:before="0" w:after="0" w:line="264"/>
        <w:ind w:firstLine="600"/>
        <w:jc w:val="both"/>
      </w:pPr>
      <w:r>
        <w:rPr>
          <w:rFonts w:ascii="Times New Roman" w:hAnsi="Times New Roman"/>
          <w:b w:val="false"/>
          <w:i w:val="false"/>
          <w:color w:val="000000"/>
          <w:sz w:val="28"/>
        </w:rPr>
        <w:t>Кайнозойская эра и её периоды: палеогеновый, неогеновый, антропогеновый.</w:t>
      </w:r>
    </w:p>
    <w:p>
      <w:pPr>
        <w:spacing w:before="0" w:after="0" w:line="264"/>
        <w:ind w:firstLine="600"/>
        <w:jc w:val="both"/>
      </w:pPr>
      <w:r>
        <w:rPr>
          <w:rFonts w:ascii="Times New Roman" w:hAnsi="Times New Roman"/>
          <w:b w:val="false"/>
          <w:i w:val="false"/>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spacing w:before="0" w:after="0" w:line="264"/>
        <w:ind w:firstLine="600"/>
        <w:jc w:val="both"/>
      </w:pPr>
      <w:r>
        <w:rPr>
          <w:rFonts w:ascii="Times New Roman" w:hAnsi="Times New Roman"/>
          <w:b w:val="false"/>
          <w:i w:val="false"/>
          <w:color w:val="000000"/>
          <w:sz w:val="28"/>
        </w:rPr>
        <w:t>Система органического мира как отражение эволюции. Основные систематические группы организмов.</w:t>
      </w:r>
    </w:p>
    <w:p>
      <w:pPr>
        <w:spacing w:before="0" w:after="0" w:line="264"/>
        <w:ind w:firstLine="600"/>
        <w:jc w:val="both"/>
      </w:pPr>
      <w:r>
        <w:rPr>
          <w:rFonts w:ascii="Times New Roman" w:hAnsi="Times New Roman"/>
          <w:b w:val="false"/>
          <w:i w:val="false"/>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spacing w:before="0" w:after="0" w:line="264"/>
        <w:ind w:firstLine="600"/>
        <w:jc w:val="both"/>
      </w:pPr>
      <w:r>
        <w:rPr>
          <w:rFonts w:ascii="Times New Roman" w:hAnsi="Times New Roman"/>
          <w:b w:val="false"/>
          <w:i w:val="false"/>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spacing w:before="0" w:after="0" w:line="264"/>
        <w:ind w:firstLine="600"/>
        <w:jc w:val="both"/>
      </w:pPr>
      <w:r>
        <w:rPr>
          <w:rFonts w:ascii="Times New Roman" w:hAnsi="Times New Roman"/>
          <w:b w:val="false"/>
          <w:i w:val="false"/>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Пастер, А. И. Опарин, С. Миллер, Г. Юри, Ч. Дарвин.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ископаемых остатков растений и животных в коллекциях».</w:t>
      </w:r>
    </w:p>
    <w:p>
      <w:pPr>
        <w:spacing w:before="0" w:after="0" w:line="264"/>
        <w:ind w:firstLine="600"/>
        <w:jc w:val="both"/>
      </w:pPr>
      <w:r>
        <w:rPr>
          <w:rFonts w:ascii="Times New Roman" w:hAnsi="Times New Roman"/>
          <w:b w:val="false"/>
          <w:i w:val="false"/>
          <w:color w:val="000000"/>
          <w:sz w:val="28"/>
        </w:rPr>
        <w:t>Экскурсия «Эволюция органического мира на Земле» (в естественно-научный или краеведческий музей).</w:t>
      </w:r>
    </w:p>
    <w:p>
      <w:pPr>
        <w:spacing w:before="0" w:after="0" w:line="264"/>
        <w:ind w:firstLine="600"/>
        <w:jc w:val="both"/>
      </w:pPr>
      <w:r>
        <w:rPr>
          <w:rFonts w:ascii="Times New Roman" w:hAnsi="Times New Roman"/>
          <w:b/>
          <w:i w:val="false"/>
          <w:color w:val="000000"/>
          <w:sz w:val="28"/>
        </w:rPr>
        <w:t>Тема 3. Организмы и окружающая среда.</w:t>
      </w:r>
    </w:p>
    <w:p>
      <w:pPr>
        <w:spacing w:before="0" w:after="0" w:line="264"/>
        <w:ind w:firstLine="600"/>
        <w:jc w:val="both"/>
      </w:pPr>
      <w:r>
        <w:rPr>
          <w:rFonts w:ascii="Times New Roman" w:hAnsi="Times New Roman"/>
          <w:b w:val="false"/>
          <w:i w:val="false"/>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внутриорганизменная.</w:t>
      </w:r>
    </w:p>
    <w:p>
      <w:pPr>
        <w:spacing w:before="0" w:after="0" w:line="264"/>
        <w:ind w:firstLine="600"/>
        <w:jc w:val="both"/>
      </w:pPr>
      <w:r>
        <w:rPr>
          <w:rFonts w:ascii="Times New Roman" w:hAnsi="Times New Roman"/>
          <w:b w:val="false"/>
          <w:i w:val="false"/>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spacing w:before="0" w:after="0" w:line="264"/>
        <w:ind w:firstLine="600"/>
        <w:jc w:val="both"/>
      </w:pPr>
      <w:r>
        <w:rPr>
          <w:rFonts w:ascii="Times New Roman" w:hAnsi="Times New Roman"/>
          <w:b w:val="false"/>
          <w:i w:val="false"/>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spacing w:before="0" w:after="0" w:line="264"/>
        <w:ind w:firstLine="600"/>
        <w:jc w:val="both"/>
      </w:pPr>
      <w:r>
        <w:rPr>
          <w:rFonts w:ascii="Times New Roman" w:hAnsi="Times New Roman"/>
          <w:b/>
          <w:i w:val="false"/>
          <w:color w:val="000000"/>
          <w:sz w:val="28"/>
        </w:rPr>
        <w:t xml:space="preserve">Демонстрации: </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«Морфологические особенности растений из разных мест обитания».</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«Влияние света на рост и развитие черенков колеуса».</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«Подсчёт плотности популяций разных видов растений».</w:t>
      </w:r>
    </w:p>
    <w:p>
      <w:pPr>
        <w:spacing w:before="0" w:after="0" w:line="264"/>
        <w:ind w:firstLine="600"/>
        <w:jc w:val="both"/>
      </w:pPr>
      <w:r>
        <w:rPr>
          <w:rFonts w:ascii="Times New Roman" w:hAnsi="Times New Roman"/>
          <w:b/>
          <w:i w:val="false"/>
          <w:color w:val="000000"/>
          <w:sz w:val="28"/>
        </w:rPr>
        <w:t>Тема 4. Сообщества и экологические системы.</w:t>
      </w:r>
    </w:p>
    <w:p>
      <w:pPr>
        <w:spacing w:before="0" w:after="0" w:line="264"/>
        <w:ind w:firstLine="600"/>
        <w:jc w:val="both"/>
      </w:pPr>
      <w:r>
        <w:rPr>
          <w:rFonts w:ascii="Times New Roman" w:hAnsi="Times New Roman"/>
          <w:b w:val="false"/>
          <w:i w:val="false"/>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pPr>
        <w:spacing w:before="0" w:after="0" w:line="264"/>
        <w:ind w:firstLine="600"/>
        <w:jc w:val="both"/>
      </w:pPr>
      <w:r>
        <w:rPr>
          <w:rFonts w:ascii="Times New Roman" w:hAnsi="Times New Roman"/>
          <w:b w:val="false"/>
          <w:i w:val="false"/>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spacing w:before="0" w:after="0" w:line="264"/>
        <w:ind w:firstLine="600"/>
        <w:jc w:val="both"/>
      </w:pPr>
      <w:r>
        <w:rPr>
          <w:rFonts w:ascii="Times New Roman" w:hAnsi="Times New Roman"/>
          <w:b w:val="false"/>
          <w:i w:val="false"/>
          <w:color w:val="000000"/>
          <w:sz w:val="28"/>
        </w:rPr>
        <w:t>Природные экосистемы. Экосистемы озёр и рек. Экосистема хвойного или широколиственного леса.</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Биоразнообразие как фактор устойчивости экосистем. Сохранение биологического разнообразия на Земле.</w:t>
      </w:r>
    </w:p>
    <w:p>
      <w:pPr>
        <w:spacing w:before="0" w:after="0" w:line="264"/>
        <w:ind w:firstLine="600"/>
        <w:jc w:val="both"/>
      </w:pPr>
      <w:r>
        <w:rPr>
          <w:rFonts w:ascii="Times New Roman" w:hAnsi="Times New Roman"/>
          <w:b w:val="false"/>
          <w:i w:val="false"/>
          <w:color w:val="000000"/>
          <w:sz w:val="28"/>
        </w:rPr>
        <w:t>Учение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spacing w:before="0" w:after="0" w:line="264"/>
        <w:ind w:firstLine="600"/>
        <w:jc w:val="both"/>
      </w:pPr>
      <w:r>
        <w:rPr>
          <w:rFonts w:ascii="Times New Roman" w:hAnsi="Times New Roman"/>
          <w:b w:val="false"/>
          <w:i w:val="false"/>
          <w:color w:val="000000"/>
          <w:sz w:val="28"/>
        </w:rPr>
        <w:t>Круговороты веществ и биогеохимические циклы элементов (углерода, азота). Зональность биосферы. Основные биомы суши.</w:t>
      </w:r>
    </w:p>
    <w:p>
      <w:pPr>
        <w:spacing w:before="0" w:after="0" w:line="264"/>
        <w:ind w:firstLine="600"/>
        <w:jc w:val="both"/>
      </w:pPr>
      <w:r>
        <w:rPr>
          <w:rFonts w:ascii="Times New Roman" w:hAnsi="Times New Roman"/>
          <w:b w:val="false"/>
          <w:i w:val="false"/>
          <w:color w:val="000000"/>
          <w:sz w:val="28"/>
        </w:rPr>
        <w:t>Человечество в биосфере Земли. Антропогенные изменения в биосфере. Глобальные экологические проблемы.</w:t>
      </w:r>
    </w:p>
    <w:p>
      <w:pPr>
        <w:spacing w:before="0" w:after="0" w:line="264"/>
        <w:ind w:firstLine="600"/>
        <w:jc w:val="both"/>
      </w:pPr>
      <w:r>
        <w:rPr>
          <w:rFonts w:ascii="Times New Roman" w:hAnsi="Times New Roman"/>
          <w:b w:val="false"/>
          <w:i w:val="false"/>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Дж. Тенсли, В. Н. Сукачёв, В. И. Вернадский.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bookmarkStart w:name="block-10976360" w:id="9"/>
    <w:p>
      <w:pPr>
        <w:sectPr>
          <w:pgSz w:w="11906" w:h="16383" w:orient="portrait"/>
        </w:sectPr>
      </w:pPr>
    </w:p>
    <w:bookmarkEnd w:id="9"/>
    <w:bookmarkEnd w:id="8"/>
    <w:bookmarkStart w:name="block-10976361" w:id="10"/>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БИОЛОГИИ НА БАЗОВОМ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left="120"/>
        <w:jc w:val="both"/>
      </w:pPr>
      <w:r>
        <w:rPr>
          <w:rFonts w:ascii="Times New Roman" w:hAnsi="Times New Roman"/>
          <w:b/>
          <w:i w:val="false"/>
          <w:color w:val="000000"/>
          <w:sz w:val="28"/>
        </w:rPr>
        <w:t xml:space="preserve"> 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 xml:space="preserve"> 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bookmarkStart w:name="_Toc138318760" w:id="11"/>
      <w:bookmarkEnd w:id="11"/>
      <w:bookmarkStart w:name="_Toc134720971" w:id="12"/>
      <w:bookmarkEnd w:id="12"/>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(клеточная, хромосомная, мутационная, центральная догма молекулярной биологии), законы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Менделя,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и учения (о центрах многообразия и происхождения культурных растений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w:t>
      </w:r>
      <w:r>
        <w:rPr>
          <w:rFonts w:ascii="Times New Roman" w:hAnsi="Times New Roman"/>
          <w:b w:val="false"/>
          <w:i w:val="false"/>
          <w:color w:val="000000"/>
          <w:sz w:val="28"/>
        </w:rPr>
        <w:t xml:space="preserve"> </w:t>
      </w:r>
      <w:r>
        <w:rPr>
          <w:rFonts w:ascii="Times New Roman" w:hAnsi="Times New Roman"/>
          <w:b w:val="false"/>
          <w:i w:val="false"/>
          <w:color w:val="000000"/>
          <w:sz w:val="28"/>
        </w:rPr>
        <w:t>Бэра, чередования главных направлений и путей эволюции А. Н.</w:t>
      </w:r>
      <w:r>
        <w:rPr>
          <w:rFonts w:ascii="Times New Roman" w:hAnsi="Times New Roman"/>
          <w:b w:val="false"/>
          <w:i w:val="false"/>
          <w:color w:val="000000"/>
          <w:sz w:val="28"/>
        </w:rPr>
        <w:t xml:space="preserve"> </w:t>
      </w:r>
      <w:r>
        <w:rPr>
          <w:rFonts w:ascii="Times New Roman" w:hAnsi="Times New Roman"/>
          <w:b w:val="false"/>
          <w:i w:val="false"/>
          <w:color w:val="000000"/>
          <w:sz w:val="28"/>
        </w:rPr>
        <w:t>Северцова, учения о биосфере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биологические задачи, составлять схемы переноса веществ и энергии в экосистемах (цепи питания);</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bookmarkStart w:name="block-10976361" w:id="13"/>
    <w:p>
      <w:pPr>
        <w:sectPr>
          <w:pgSz w:w="11906" w:h="16383" w:orient="portrait"/>
        </w:sectPr>
      </w:pPr>
    </w:p>
    <w:bookmarkEnd w:id="13"/>
    <w:bookmarkEnd w:id="10"/>
    <w:bookmarkStart w:name="block-10976355"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организация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и строение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индивидуальное развитие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Наследственность и изменчивость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 Основы биотехнологии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8"/>
        <w:gridCol w:w="2240"/>
        <w:gridCol w:w="1477"/>
        <w:gridCol w:w="2522"/>
        <w:gridCol w:w="2640"/>
        <w:gridCol w:w="4007"/>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биология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развитие жизни на Земле</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окружающая среда</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и экологические системы</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2804" w:type="dxa"/>
            <w:tcBorders/>
            <w:tcMar>
              <w:top w:w="50" w:type="dxa"/>
              <w:left w:w="100" w:type="dxa"/>
            </w:tcMar>
            <w:vAlign w:val="center"/>
          </w:tcPr>
          <w:p>
            <w:pPr>
              <w:jc w:val="left"/>
            </w:pPr>
          </w:p>
        </w:tc>
      </w:tr>
    </w:tbl>
    <w:p>
      <w:pPr>
        <w:sectPr>
          <w:pgSz w:w="16383" w:h="11906" w:orient="landscape"/>
        </w:sectPr>
      </w:pPr>
    </w:p>
    <w:bookmarkStart w:name="block-10976355" w:id="15"/>
    <w:p>
      <w:pPr>
        <w:sectPr>
          <w:pgSz w:w="16383" w:h="11906" w:orient="landscape"/>
        </w:sectPr>
      </w:pPr>
    </w:p>
    <w:bookmarkEnd w:id="15"/>
    <w:bookmarkEnd w:id="14"/>
    <w:bookmarkStart w:name="block-10976358"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1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в системе наук</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https://m.edsoo.ru/863e6122</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https://m.edsoo.ru/863e632a</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https://m.edsoo.ru/863e6122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системы, процессы и их изучение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https://m.edsoo.ru/863e6564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Вода и минеральные соли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https://m.edsoo.ru/863e674e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Состав и строение белков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https://m.edsoo.ru/863e6b72</w:t>
              </w:r>
            </w:hyperlink>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https://m.edsoo.ru/863e6b72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Липиды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https://m.edsoo.ru/863e6870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АТФ</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https://m.edsoo.ru/863e6d5c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 методы изучения клетки. Клеточная теория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https://m.edsoo.ru/863e6e88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Клетка как целостная живая система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38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https://m.edsoo.ru/863e6ff0</w:t>
              </w:r>
            </w:hyperlink>
            <w:r>
              <w:rPr>
                <w:rFonts w:ascii="Times New Roman" w:hAnsi="Times New Roman"/>
                <w:b w:val="false"/>
                <w:i w:val="false"/>
                <w:color w:val="000000"/>
                <w:sz w:val="24"/>
              </w:rPr>
              <w:t xml:space="preserve"> </w:t>
            </w:r>
            <w:hyperlink r:id="rId28">
              <w:r>
                <w:rPr>
                  <w:rFonts w:ascii="Times New Roman" w:hAnsi="Times New Roman"/>
                  <w:b w:val="false"/>
                  <w:i w:val="false"/>
                  <w:color w:val="0000ff"/>
                  <w:sz w:val="22"/>
                  <w:u w:val="single"/>
                </w:rPr>
                <w:t>https://m.edsoo.ru/863e716c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или метаболизм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https://m.edsoo.ru/863e766c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Хемосинтез</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https://m.edsoo.ru/863e7c98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Энергетический обмен</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https://m.edsoo.ru/863e7aae</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https://m.edsoo.ru/863e7dc4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Биосинтез белка. Реакция матричного синтеза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 биосинтез белка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Неклеточные формы жизни — вирусы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https://m.edsoo.ru/863e7540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https://m.edsoo.ru/863e81b6</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https://m.edsoo.ru/863e831e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https://m.edsoo.ru/863e7f4a</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https://m.edsoo.ru/863e81b6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https://m.edsoo.ru/863e8436</w:t>
              </w:r>
            </w:hyperlink>
          </w:p>
        </w:tc>
      </w:tr>
      <w:tr>
        <w:trPr>
          <w:trHeight w:val="15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https://m.edsoo.ru/863e86f2</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https://m.edsoo.ru/863e8878</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Закон независимого наследования признаков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https://m.edsoo.ru/863e89a4</w:t>
              </w:r>
            </w:hyperlink>
          </w:p>
        </w:tc>
      </w:tr>
      <w:tr>
        <w:trPr>
          <w:trHeight w:val="35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https://m.edsoo.ru/863e8c60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 Наследование признаков, сцепленных с полом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https://m.edsoo.ru/863e8c60</w:t>
              </w:r>
            </w:hyperlink>
          </w:p>
        </w:tc>
      </w:tr>
      <w:tr>
        <w:trPr>
          <w:trHeight w:val="35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https://m.edsoo.ru/863e8efe</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изменчивость. Лабораторная работа № 7. «Анализ мутаций у дрозофилы на готовых микропрепаратах»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https://m.edsoo.ru/863e8efe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https://m.edsoo.ru/863e8d78</w:t>
              </w:r>
            </w:hyperlink>
          </w:p>
        </w:tc>
      </w:tr>
      <w:tr>
        <w:trPr>
          <w:trHeight w:val="178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«Наследственность и изменчивость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как наука и процесс</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https://m.edsoo.ru/863e9214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 достижения селекции растений и животных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https://m.edsoo.ru/863e9214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отрасль производства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https://m.edsoo.ru/863e9336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и методы её изучения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https://m.edsoo.ru/863ea20e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представлений об эволюции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https://m.edsoo.ru/863e9570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https://m.edsoo.ru/863e9c1e</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https://m.edsoo.ru/863e99c6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(элементарные факторы) эволюции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https://m.edsoo.ru/863e9da4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и его формы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https://m.edsoo.ru/863e9ed0</w:t>
              </w:r>
            </w:hyperlink>
          </w:p>
        </w:tc>
      </w:tr>
      <w:tr>
        <w:trPr>
          <w:trHeight w:val="33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https://m.edsoo.ru/863e9fde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Направления и пути макроэволюции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https://m.edsoo.ru/863e9c1e</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эволюции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жизни на Земле и методы её изучения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происхождения жизни на Земле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https://m.edsoo.ru/863ea5a6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https://m.edsoo.ru/863ea6be</w:t>
              </w:r>
            </w:hyperlink>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https://m.edsoo.ru/863ea8bc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мира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https://m.edsoo.ru/863ea48e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человека (антропогенез)</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https://m.edsoo.ru/863eac2c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(факторы) антропогенеза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https://m.edsoo.ru/863ead44</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эволюции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и природные адаптации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https://m.edsoo.ru/863eaea2</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«Возникновение и развитие жизни на Земле»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30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как наука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и экологические факторы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https://m.edsoo.ru/863eafec</w:t>
              </w:r>
            </w:hyperlink>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https://m.edsoo.ru/863eb10e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https://m.edsoo.ru/863eb348</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 Практическая работа № 2 «Подсчёт плотности популяций разных видов растений»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организмов — биоценоз</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https://m.edsoo.ru/863eb46a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системы (экосистемы)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https://m.edsoo.ru/863eb46a</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 Экологические пирамиды. Свойства экосистем. Сукцессия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https://m.edsoo.ru/863eb5fa</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 Земли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https://m.edsoo.ru/863ebb5e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https://m.edsoo.ru/863ebd16</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Человечество в биосфере Земли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Сосуществование природы и человечества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https://m.edsoo.ru/863eba1e</w:t>
              </w:r>
            </w:hyperlink>
          </w:p>
        </w:tc>
      </w:tr>
      <w:tr>
        <w:trPr>
          <w:trHeight w:val="18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темы «Сообщества и экологические 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976358" w:id="17"/>
    <w:p>
      <w:pPr>
        <w:sectPr>
          <w:pgSz w:w="16383" w:h="11906" w:orient="landscape"/>
        </w:sectPr>
      </w:pPr>
    </w:p>
    <w:bookmarkEnd w:id="17"/>
    <w:bookmarkEnd w:id="16"/>
    <w:bookmarkStart w:name="block-10976359"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afc3992-2479-4825-97e8-55faa1aba9ed" w:id="19"/>
      <w:r>
        <w:rPr>
          <w:rFonts w:ascii="Times New Roman" w:hAnsi="Times New Roman"/>
          <w:b w:val="false"/>
          <w:i w:val="false"/>
          <w:color w:val="000000"/>
          <w:sz w:val="28"/>
        </w:rPr>
        <w:t>• Биология, 10 класс/ Пасечник В.В., Каменский А.А., Рубцов A.M. и другие /Под ред. Пасечника В.В., Акционерное общество «Издательство «Просвещение»</w:t>
      </w:r>
      <w:bookmarkEnd w:id="19"/>
      <w:r>
        <w:rPr>
          <w:sz w:val="28"/>
        </w:rPr>
        <w:br/>
      </w:r>
      <w:bookmarkStart w:name="1afc3992-2479-4825-97e8-55faa1aba9ed" w:id="20"/>
      <w:r>
        <w:rPr>
          <w:rFonts w:ascii="Times New Roman" w:hAnsi="Times New Roman"/>
          <w:b w:val="false"/>
          <w:i w:val="false"/>
          <w:color w:val="000000"/>
          <w:sz w:val="28"/>
        </w:rPr>
        <w:t xml:space="preserve"> • Биология, 11 класс/ Пасечник В.В., Каменский А.А., Рубцов A.M. и другие /Под ред. Пасечника В.В.,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67ab85e-d001-4ef1-a68a-3a188c1c3fcd" w:id="21"/>
      <w:r>
        <w:rPr>
          <w:rFonts w:ascii="Times New Roman" w:hAnsi="Times New Roman"/>
          <w:b w:val="false"/>
          <w:i w:val="false"/>
          <w:color w:val="000000"/>
          <w:sz w:val="28"/>
        </w:rPr>
        <w:t>Общая биология. Базовый уровень. 10-11 класс. Методическое пособие. Авторы: Пасечник В.В., Швецов Г.Г.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f609a0d8-1d02-442e-8076-df34c8584109" w:id="22"/>
      <w:r>
        <w:rPr>
          <w:rFonts w:ascii="Times New Roman" w:hAnsi="Times New Roman"/>
          <w:b w:val="false"/>
          <w:i w:val="false"/>
          <w:color w:val="000000"/>
          <w:sz w:val="28"/>
        </w:rPr>
        <w:t>https://edsoo.ru/</w:t>
      </w:r>
      <w:bookmarkEnd w:id="22"/>
      <w:r>
        <w:rPr>
          <w:sz w:val="28"/>
        </w:rPr>
        <w:br/>
      </w:r>
      <w:bookmarkStart w:name="f609a0d8-1d02-442e-8076-df34c8584109" w:id="23"/>
      <w:r>
        <w:rPr>
          <w:rFonts w:ascii="Times New Roman" w:hAnsi="Times New Roman"/>
          <w:b w:val="false"/>
          <w:i w:val="false"/>
          <w:color w:val="000000"/>
          <w:sz w:val="28"/>
        </w:rPr>
        <w:t xml:space="preserve"> https://rosuchebnik.ru/material/obshchaya-biologiya-bazovyy-uroven-10-11-klass-metodicheskoe-posobie/</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976359" w:id="24"/>
    <w:p>
      <w:pPr>
        <w:sectPr>
          <w:pgSz w:w="11906" w:h="16383" w:orient="portrait"/>
        </w:sectPr>
      </w:pPr>
    </w:p>
    <w:bookmarkEnd w:id="24"/>
    <w:bookmarkEnd w:id="18"/>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292" Type="http://schemas.openxmlformats.org/officeDocument/2006/relationships/hyperlink" Id="rId4"/>
    <Relationship TargetMode="External" Target="https://m.edsoo.ru/7f41c292" Type="http://schemas.openxmlformats.org/officeDocument/2006/relationships/hyperlink" Id="rId5"/>
    <Relationship TargetMode="External" Target="https://m.edsoo.ru/7f41c292" Type="http://schemas.openxmlformats.org/officeDocument/2006/relationships/hyperlink" Id="rId6"/>
    <Relationship TargetMode="External" Target="https://m.edsoo.ru/7f41c292" Type="http://schemas.openxmlformats.org/officeDocument/2006/relationships/hyperlink" Id="rId7"/>
    <Relationship TargetMode="External" Target="https://m.edsoo.ru/7f41c292" Type="http://schemas.openxmlformats.org/officeDocument/2006/relationships/hyperlink" Id="rId8"/>
    <Relationship TargetMode="External" Target="https://m.edsoo.ru/7f41c292" Type="http://schemas.openxmlformats.org/officeDocument/2006/relationships/hyperlink" Id="rId9"/>
    <Relationship TargetMode="External" Target="https://m.edsoo.ru/7f41c292" Type="http://schemas.openxmlformats.org/officeDocument/2006/relationships/hyperlink" Id="rId10"/>
    <Relationship TargetMode="External" Target="https://m.edsoo.ru/7f41c292" Type="http://schemas.openxmlformats.org/officeDocument/2006/relationships/hyperlink" Id="rId11"/>
    <Relationship TargetMode="External" Target="https://m.edsoo.ru/7f41cc74" Type="http://schemas.openxmlformats.org/officeDocument/2006/relationships/hyperlink" Id="rId12"/>
    <Relationship TargetMode="External" Target="https://m.edsoo.ru/7f41cc74" Type="http://schemas.openxmlformats.org/officeDocument/2006/relationships/hyperlink" Id="rId13"/>
    <Relationship TargetMode="External" Target="https://m.edsoo.ru/7f41cc74" Type="http://schemas.openxmlformats.org/officeDocument/2006/relationships/hyperlink" Id="rId14"/>
    <Relationship TargetMode="External" Target="https://m.edsoo.ru/7f41cc74" Type="http://schemas.openxmlformats.org/officeDocument/2006/relationships/hyperlink" Id="rId15"/>
    <Relationship TargetMode="External" Target="https://m.edsoo.ru/7f41cc74" Type="http://schemas.openxmlformats.org/officeDocument/2006/relationships/hyperlink" Id="rId16"/>
    <Relationship TargetMode="External" Target="https://m.edsoo.ru/863e6122" Type="http://schemas.openxmlformats.org/officeDocument/2006/relationships/hyperlink" Id="rId17"/>
    <Relationship TargetMode="External" Target="https://m.edsoo.ru/863e632a" Type="http://schemas.openxmlformats.org/officeDocument/2006/relationships/hyperlink" Id="rId18"/>
    <Relationship TargetMode="External" Target="https://m.edsoo.ru/863e6122" Type="http://schemas.openxmlformats.org/officeDocument/2006/relationships/hyperlink" Id="rId19"/>
    <Relationship TargetMode="External" Target="https://m.edsoo.ru/863e6564" Type="http://schemas.openxmlformats.org/officeDocument/2006/relationships/hyperlink" Id="rId20"/>
    <Relationship TargetMode="External" Target="https://m.edsoo.ru/863e674e" Type="http://schemas.openxmlformats.org/officeDocument/2006/relationships/hyperlink" Id="rId21"/>
    <Relationship TargetMode="External" Target="https://m.edsoo.ru/863e6b72" Type="http://schemas.openxmlformats.org/officeDocument/2006/relationships/hyperlink" Id="rId22"/>
    <Relationship TargetMode="External" Target="https://m.edsoo.ru/863e6b72" Type="http://schemas.openxmlformats.org/officeDocument/2006/relationships/hyperlink" Id="rId23"/>
    <Relationship TargetMode="External" Target="https://m.edsoo.ru/863e6870" Type="http://schemas.openxmlformats.org/officeDocument/2006/relationships/hyperlink" Id="rId24"/>
    <Relationship TargetMode="External" Target="https://m.edsoo.ru/863e6d5c" Type="http://schemas.openxmlformats.org/officeDocument/2006/relationships/hyperlink" Id="rId25"/>
    <Relationship TargetMode="External" Target="https://m.edsoo.ru/863e6e88" Type="http://schemas.openxmlformats.org/officeDocument/2006/relationships/hyperlink" Id="rId26"/>
    <Relationship TargetMode="External" Target="https://m.edsoo.ru/863e6ff0" Type="http://schemas.openxmlformats.org/officeDocument/2006/relationships/hyperlink" Id="rId27"/>
    <Relationship TargetMode="External" Target="https://m.edsoo.ru/863e716c" Type="http://schemas.openxmlformats.org/officeDocument/2006/relationships/hyperlink" Id="rId28"/>
    <Relationship TargetMode="External" Target="https://m.edsoo.ru/863e766c" Type="http://schemas.openxmlformats.org/officeDocument/2006/relationships/hyperlink" Id="rId29"/>
    <Relationship TargetMode="External" Target="https://m.edsoo.ru/863e7c98" Type="http://schemas.openxmlformats.org/officeDocument/2006/relationships/hyperlink" Id="rId30"/>
    <Relationship TargetMode="External" Target="https://m.edsoo.ru/863e7aae" Type="http://schemas.openxmlformats.org/officeDocument/2006/relationships/hyperlink" Id="rId31"/>
    <Relationship TargetMode="External" Target="https://m.edsoo.ru/863e7dc4" Type="http://schemas.openxmlformats.org/officeDocument/2006/relationships/hyperlink" Id="rId32"/>
    <Relationship TargetMode="External" Target="https://m.edsoo.ru/863e796e" Type="http://schemas.openxmlformats.org/officeDocument/2006/relationships/hyperlink" Id="rId33"/>
    <Relationship TargetMode="External" Target="https://m.edsoo.ru/863e796e" Type="http://schemas.openxmlformats.org/officeDocument/2006/relationships/hyperlink" Id="rId34"/>
    <Relationship TargetMode="External" Target="https://m.edsoo.ru/863e7540" Type="http://schemas.openxmlformats.org/officeDocument/2006/relationships/hyperlink" Id="rId35"/>
    <Relationship TargetMode="External" Target="https://m.edsoo.ru/863e81b6" Type="http://schemas.openxmlformats.org/officeDocument/2006/relationships/hyperlink" Id="rId36"/>
    <Relationship TargetMode="External" Target="https://m.edsoo.ru/863e831e" Type="http://schemas.openxmlformats.org/officeDocument/2006/relationships/hyperlink" Id="rId37"/>
    <Relationship TargetMode="External" Target="https://m.edsoo.ru/863e7f4a" Type="http://schemas.openxmlformats.org/officeDocument/2006/relationships/hyperlink" Id="rId38"/>
    <Relationship TargetMode="External" Target="https://m.edsoo.ru/863e81b6" Type="http://schemas.openxmlformats.org/officeDocument/2006/relationships/hyperlink" Id="rId39"/>
    <Relationship TargetMode="External" Target="https://m.edsoo.ru/863e8436" Type="http://schemas.openxmlformats.org/officeDocument/2006/relationships/hyperlink" Id="rId40"/>
    <Relationship TargetMode="External" Target="https://m.edsoo.ru/863e86f2" Type="http://schemas.openxmlformats.org/officeDocument/2006/relationships/hyperlink" Id="rId41"/>
    <Relationship TargetMode="External" Target="https://m.edsoo.ru/863e8878" Type="http://schemas.openxmlformats.org/officeDocument/2006/relationships/hyperlink" Id="rId42"/>
    <Relationship TargetMode="External" Target="https://m.edsoo.ru/863e89a4" Type="http://schemas.openxmlformats.org/officeDocument/2006/relationships/hyperlink" Id="rId43"/>
    <Relationship TargetMode="External" Target="https://m.edsoo.ru/863e8c60" Type="http://schemas.openxmlformats.org/officeDocument/2006/relationships/hyperlink" Id="rId44"/>
    <Relationship TargetMode="External" Target="https://m.edsoo.ru/863e8c60" Type="http://schemas.openxmlformats.org/officeDocument/2006/relationships/hyperlink" Id="rId45"/>
    <Relationship TargetMode="External" Target="https://m.edsoo.ru/863e8efe" Type="http://schemas.openxmlformats.org/officeDocument/2006/relationships/hyperlink" Id="rId46"/>
    <Relationship TargetMode="External" Target="https://m.edsoo.ru/863e8efe" Type="http://schemas.openxmlformats.org/officeDocument/2006/relationships/hyperlink" Id="rId47"/>
    <Relationship TargetMode="External" Target="https://m.edsoo.ru/863e8d78" Type="http://schemas.openxmlformats.org/officeDocument/2006/relationships/hyperlink" Id="rId48"/>
    <Relationship TargetMode="External" Target="https://m.edsoo.ru/863e9214" Type="http://schemas.openxmlformats.org/officeDocument/2006/relationships/hyperlink" Id="rId49"/>
    <Relationship TargetMode="External" Target="https://m.edsoo.ru/863e9214" Type="http://schemas.openxmlformats.org/officeDocument/2006/relationships/hyperlink" Id="rId50"/>
    <Relationship TargetMode="External" Target="https://m.edsoo.ru/863e9336" Type="http://schemas.openxmlformats.org/officeDocument/2006/relationships/hyperlink" Id="rId51"/>
    <Relationship TargetMode="External" Target="https://m.edsoo.ru/863ea20e" Type="http://schemas.openxmlformats.org/officeDocument/2006/relationships/hyperlink" Id="rId52"/>
    <Relationship TargetMode="External" Target="https://m.edsoo.ru/863e9570" Type="http://schemas.openxmlformats.org/officeDocument/2006/relationships/hyperlink" Id="rId53"/>
    <Relationship TargetMode="External" Target="https://m.edsoo.ru/863e9c1e" Type="http://schemas.openxmlformats.org/officeDocument/2006/relationships/hyperlink" Id="rId54"/>
    <Relationship TargetMode="External" Target="https://m.edsoo.ru/863e99c6" Type="http://schemas.openxmlformats.org/officeDocument/2006/relationships/hyperlink" Id="rId55"/>
    <Relationship TargetMode="External" Target="https://m.edsoo.ru/863e9da4" Type="http://schemas.openxmlformats.org/officeDocument/2006/relationships/hyperlink" Id="rId56"/>
    <Relationship TargetMode="External" Target="https://m.edsoo.ru/863e9ed0" Type="http://schemas.openxmlformats.org/officeDocument/2006/relationships/hyperlink" Id="rId57"/>
    <Relationship TargetMode="External" Target="https://m.edsoo.ru/863e9fde" Type="http://schemas.openxmlformats.org/officeDocument/2006/relationships/hyperlink" Id="rId58"/>
    <Relationship TargetMode="External" Target="https://m.edsoo.ru/863e9c1e" Type="http://schemas.openxmlformats.org/officeDocument/2006/relationships/hyperlink" Id="rId59"/>
    <Relationship TargetMode="External" Target="https://m.edsoo.ru/863ea5a6" Type="http://schemas.openxmlformats.org/officeDocument/2006/relationships/hyperlink" Id="rId60"/>
    <Relationship TargetMode="External" Target="https://m.edsoo.ru/863ea6be" Type="http://schemas.openxmlformats.org/officeDocument/2006/relationships/hyperlink" Id="rId61"/>
    <Relationship TargetMode="External" Target="https://m.edsoo.ru/863ea8bc" Type="http://schemas.openxmlformats.org/officeDocument/2006/relationships/hyperlink" Id="rId62"/>
    <Relationship TargetMode="External" Target="https://m.edsoo.ru/863ea48e" Type="http://schemas.openxmlformats.org/officeDocument/2006/relationships/hyperlink" Id="rId63"/>
    <Relationship TargetMode="External" Target="https://m.edsoo.ru/863eac2c" Type="http://schemas.openxmlformats.org/officeDocument/2006/relationships/hyperlink" Id="rId64"/>
    <Relationship TargetMode="External" Target="https://m.edsoo.ru/863ead44" Type="http://schemas.openxmlformats.org/officeDocument/2006/relationships/hyperlink" Id="rId65"/>
    <Relationship TargetMode="External" Target="https://m.edsoo.ru/863eaea2" Type="http://schemas.openxmlformats.org/officeDocument/2006/relationships/hyperlink" Id="rId66"/>
    <Relationship TargetMode="External" Target="https://m.edsoo.ru/863eafec" Type="http://schemas.openxmlformats.org/officeDocument/2006/relationships/hyperlink" Id="rId67"/>
    <Relationship TargetMode="External" Target="https://m.edsoo.ru/863eb10e" Type="http://schemas.openxmlformats.org/officeDocument/2006/relationships/hyperlink" Id="rId68"/>
    <Relationship TargetMode="External" Target="https://m.edsoo.ru/863eb348" Type="http://schemas.openxmlformats.org/officeDocument/2006/relationships/hyperlink" Id="rId69"/>
    <Relationship TargetMode="External" Target="https://m.edsoo.ru/863eb46a" Type="http://schemas.openxmlformats.org/officeDocument/2006/relationships/hyperlink" Id="rId70"/>
    <Relationship TargetMode="External" Target="https://m.edsoo.ru/863eb46a" Type="http://schemas.openxmlformats.org/officeDocument/2006/relationships/hyperlink" Id="rId71"/>
    <Relationship TargetMode="External" Target="https://m.edsoo.ru/863eb5fa" Type="http://schemas.openxmlformats.org/officeDocument/2006/relationships/hyperlink" Id="rId72"/>
    <Relationship TargetMode="External" Target="https://m.edsoo.ru/863ebb5e" Type="http://schemas.openxmlformats.org/officeDocument/2006/relationships/hyperlink" Id="rId73"/>
    <Relationship TargetMode="External" Target="https://m.edsoo.ru/863ebd16" Type="http://schemas.openxmlformats.org/officeDocument/2006/relationships/hyperlink" Id="rId74"/>
    <Relationship TargetMode="External" Target="https://m.edsoo.ru/863eba1e" Type="http://schemas.openxmlformats.org/officeDocument/2006/relationships/hyperlink" Id="rId7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