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08" w:lineRule="auto"/>
        <w:ind w:left="120"/>
        <w:jc w:val="center"/>
      </w:pPr>
      <w:bookmarkStart w:id="0" w:name="block-8865955"/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1" w:name="e03c885f-dc83-40d0-ba69-639fe836f606"/>
      <w:r>
        <w:rPr>
          <w:rFonts w:ascii="Times New Roman" w:hAnsi="Times New Roman"/>
          <w:b/>
          <w:i w:val="0"/>
          <w:color w:val="000000"/>
          <w:sz w:val="28"/>
        </w:rPr>
        <w:t>Министерство образования Кировской области</w:t>
      </w:r>
      <w:bookmarkEnd w:id="1"/>
      <w:r>
        <w:rPr>
          <w:rFonts w:ascii="Times New Roman" w:hAnsi="Times New Roman"/>
          <w:b/>
          <w:i w:val="0"/>
          <w:color w:val="000000"/>
          <w:sz w:val="28"/>
        </w:rPr>
        <w:t xml:space="preserve">‌‌ 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2" w:name="961ef1ed-fd88-4803-86fc-89392f78e768"/>
      <w:r>
        <w:rPr>
          <w:rFonts w:ascii="Times New Roman" w:hAnsi="Times New Roman"/>
          <w:b/>
          <w:i w:val="0"/>
          <w:color w:val="000000"/>
          <w:sz w:val="28"/>
        </w:rPr>
        <w:t>Муниципальное образование "Город Киров"</w:t>
      </w:r>
      <w:bookmarkEnd w:id="2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МБОУ СОШ №42 города Кирова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7"/>
        <w:tblW w:w="9780" w:type="dxa"/>
        <w:tblInd w:w="-4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4"/>
        <w:gridCol w:w="3251"/>
        <w:gridCol w:w="3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bookmarkStart w:id="51" w:name="_GoBack"/>
            <w:bookmarkEnd w:id="51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председатель И.В. Смагина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 от «30» августа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51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И.В. Смагина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Суходоев А.Г.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179-ОД от «1» сентября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(ID 1239938)</w:t>
      </w:r>
    </w:p>
    <w:p>
      <w:pPr>
        <w:spacing w:before="0" w:after="0"/>
        <w:ind w:left="120"/>
        <w:jc w:val="center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учебного предмета «Физика. Углублённый уровень»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0"/>
          <w:i w:val="0"/>
          <w:color w:val="000000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id="3" w:name="019498ac-a5c9-44b7-8091-76036e539e04"/>
      <w:r>
        <w:rPr>
          <w:rFonts w:ascii="Times New Roman" w:hAnsi="Times New Roman"/>
          <w:b/>
          <w:i w:val="0"/>
          <w:color w:val="000000"/>
          <w:sz w:val="28"/>
        </w:rPr>
        <w:t>Киров</w:t>
      </w:r>
      <w:bookmarkEnd w:id="3"/>
      <w:r>
        <w:rPr>
          <w:rFonts w:ascii="Times New Roman" w:hAnsi="Times New Roman"/>
          <w:b/>
          <w:i w:val="0"/>
          <w:color w:val="000000"/>
          <w:sz w:val="28"/>
        </w:rPr>
        <w:t xml:space="preserve">‌ </w:t>
      </w:r>
      <w:bookmarkStart w:id="4" w:name="2ab61525-9c7a-4c8e-ab7f-ab5ff878b83d"/>
      <w:r>
        <w:rPr>
          <w:rFonts w:ascii="Times New Roman" w:hAnsi="Times New Roman"/>
          <w:b/>
          <w:i w:val="0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bookmarkEnd w:id="0"/>
    <w:p>
      <w:pPr>
        <w:spacing w:before="0" w:after="0" w:line="264" w:lineRule="auto"/>
        <w:ind w:left="120"/>
        <w:jc w:val="center"/>
      </w:pPr>
      <w:bookmarkStart w:id="5" w:name="block-8865957"/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физике включает: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учебного предмета «Физика» по годам обучения.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Идея целостности.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Идея генерализации.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Идея гуманитаризации. </w:t>
      </w:r>
      <w:r>
        <w:rPr>
          <w:rFonts w:ascii="Times New Roman" w:hAnsi="Times New Roman"/>
          <w:b w:val="0"/>
          <w:i w:val="0"/>
          <w:color w:val="000000"/>
          <w:sz w:val="28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Идея прикладной направленности.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Идея экологизации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Основными целями изучения физики в общем образовании являются: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умений объяснять явления с использованием физических знаний и научных доказательств;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условий для развития умений проектно-исследовательской, творческой деятельности;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интереса к сферам профессиональной деятельности, связанной с физикой.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6" w:name="6296fae2-dbe0-4c0c-910f-2696aa782a50"/>
      <w:r>
        <w:rPr>
          <w:rFonts w:ascii="Times New Roman" w:hAnsi="Times New Roman"/>
          <w:b w:val="0"/>
          <w:i w:val="0"/>
          <w:color w:val="000000"/>
          <w:sz w:val="28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6"/>
      <w:r>
        <w:rPr>
          <w:rFonts w:ascii="Times New Roman" w:hAnsi="Times New Roman"/>
          <w:b w:val="0"/>
          <w:i w:val="0"/>
          <w:color w:val="000000"/>
          <w:sz w:val="28"/>
        </w:rPr>
        <w:t>‌‌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>
      <w:pPr>
        <w:sectPr>
          <w:pgSz w:w="11906" w:h="16383"/>
          <w:cols w:space="720" w:num="1"/>
        </w:sectPr>
      </w:pPr>
      <w:bookmarkStart w:id="7" w:name="block-8865957"/>
    </w:p>
    <w:bookmarkEnd w:id="5"/>
    <w:bookmarkEnd w:id="7"/>
    <w:p>
      <w:pPr>
        <w:spacing w:before="0" w:after="0" w:line="264" w:lineRule="auto"/>
        <w:ind w:left="120"/>
        <w:jc w:val="both"/>
      </w:pPr>
      <w:bookmarkStart w:id="8" w:name="block-8865956"/>
      <w:r>
        <w:rPr>
          <w:rFonts w:ascii="Times New Roman" w:hAnsi="Times New Roman"/>
          <w:b/>
          <w:i w:val="0"/>
          <w:color w:val="000000"/>
          <w:sz w:val="28"/>
        </w:rPr>
        <w:t>СОДЕРЖАНИЕ ОБУЧЕНИЯ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10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Раздел 1. Научный метод познания природы.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Эксперимент и теория в процессе познания природы. Наблюдение и эксперимент в физике.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Способы измерения физических величин (аналоговые и цифровые измерительные приборы, компьютерные датчиковые системы).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Погрешности измерений физических величин (абсолютная и относительная).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и место физики в формировании современной научной картины мира, в практической деятельности людей.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Раздел 2. Механика.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Кинематика.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Механическое движение. Относительность механического движения. Система отсчёта.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Прямая и обратная задачи механики.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Радиус-вектор материальной точки, его проекции на оси системы координат. Траектория.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Модель системы отсчёта, иллюстрация кинематических характеристик движения.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Способы исследования движений.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Иллюстрация предельного перехода и измерение мгновенной скорости.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Преобразование движений с использованием механизмов.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Падение тел в воздухе и в разреженном пространстве.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Наблюдение движения тела, брошенного под углом к горизонту и горизонтально.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Направление скорости при движении по окружности.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Преобразование угловой скорости в редукторе.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путей, траекторий, скоростей движения одного и того же тела в разных системах отсчёта.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неравномерного движения с целью определения мгновенной скорости.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Измерение ускорения при прямолинейном равноускоренном движении по наклонной плоскости.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Исследование зависимости пути от времени при равноускоренном движении.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Измерение ускорения свободного падения (рекомендовано использование цифровой лаборатории).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движения тела по окружности с постоянной по модулю скоростью.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зависимости периода обращения конического маятника от его параметров.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Динамика.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Масса тела. Сила. Принцип суперпозиции сил.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Второй закон Ньютона для материальной точки.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Третий закон Ньютона для материальных точек.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Закон всемирного тяготения. Эквивалентность гравитационной и инертной массы.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Сила упругости. Закон Гука. Вес тела. Вес тела, движущегося с ускорением.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Давление. Гидростатическое давление. Сила Архимеда.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Технические устройства и технологические процессы: подшипники, движение искусственных спутников.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Наблюдение движения тел в инерциальных и неинерциальных системах отсчёта.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Принцип относительности.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Равенство сил, возникающих в результате взаимодействия тел.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Измерение масс по взаимодействию.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Невесомость.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Вес тела при ускоренном подъёме и падении.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Центробежные механизмы.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сил трения покоя, качения и скольжения.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Измерение равнодействующей сил при движении бруска по наклонной плоскости.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зависимости сил упругости, возникающих в пружине и резиновом образце, от их деформации.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движения системы тел, связанных нитью, перекинутой через лёгкий блок.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Измерение коэффициента трения по величине углового коэффициента зависимости F</w:t>
      </w:r>
      <w:r>
        <w:rPr>
          <w:rFonts w:ascii="Times New Roman" w:hAnsi="Times New Roman"/>
          <w:b w:val="0"/>
          <w:i w:val="0"/>
          <w:color w:val="000000"/>
          <w:sz w:val="28"/>
          <w:vertAlign w:val="subscript"/>
        </w:rPr>
        <w:t>тр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(N).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движения бруска по наклонной плоскости с переменным коэффициентом трения.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движения груза на валу с трением.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Статика твёрдого тела.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Условия равновесия твёрдого тела.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Устойчивое, неустойчивое, безразличное равновесие.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Технические устройства и технологические процессы: кронштейн, строительный кран, решётчатые конструкции.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Условия равновесия.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равновесия.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Исследование условий равновесия твёрдого тела, имеющего ось вращения.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Конструирование кронштейнов и расчёт сил упругости.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устойчивости твёрдого тела, имеющего площадь опоры.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4. Законы сохранения в механике.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Импульс силы и изменение импульса тела.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Закон сохранения импульса.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Реактивное движение.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Момент импульса материальной точки. Представление о сохранении момента импульса в центральных полях.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Работа силы на малом и на конечном перемещении. Графическое представление работы силы.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Мощность силы.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Связь работы непотенциальных сил с изменением механической энергии системы тел. Закон сохранения механической энергии.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Упругие и неупругие столкновения.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Уравнение Бернулли для идеальной жидкости как следствие закона сохранения механической энергии.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Закон сохранения импульса.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Реактивное движение.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Измерение мощности силы.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Изменение энергии тела при совершении работы.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Взаимные превращения кинетической и потенциальной энергий при действии на тело силы тяжести и силы упругости.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Сохранение энергии при свободном падении.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Измерение импульса тела по тормозному пути.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Измерение силы тяги, скорости модели электромобиля и мощности силы тяги.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изменения импульса тела с импульсом силы.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сохранения импульса при упругом взаимодействии.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Измерение кинетической энергии тела по тормозному пути.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Сравнение изменения потенциальной энергии пружины с работой силы трения.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работы силы трения при движении тела по наклонной плоскости.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Раздел 3. Молекулярная физика и термодинамика.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Основы молекулярно-кинетической теории.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 (атомов). Количество вещества. Постоянная Авогадро.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Тепловое равновесие. Температура и способы её измерения. Шкала температур Цельсия.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Технические устройства и технологические процессы: термометр, барометр, получение наноматериалов.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 движения частиц вещества.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Модель броуновского движения.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Видеоролик с записью реального броуновского движения.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Диффузия жидкостей.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Модель опыта Штерна.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Притяжение молекул.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 кристаллических решёток.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и исследование изопроцессов.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процесса установления теплового равновесия при теплообмене между горячей и холодной водой.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изотермического процесса (рекомендовано использование цифровой лаборатории).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изохорного процесса.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изобарного процесса.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Проверка уравнения состояния.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Термодинамика. Тепловые машины.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Нулевое начало термодинамики. Самопроизвольная релаксация термодинамической системы к тепловому равновесию.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Квазистатические и нестатические процессы.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Элементарная работа в термодинамике. Вычисление работы по графику процесса на pV-диаграмме.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(Клаузиус). Необратимость природных процессов.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Принципы действия тепловых машин. КПД.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Максимальное значение КПД. Цикл Карно.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Экологические аспекты использования тепловых двигателей. Тепловое загрязнение окружающей среды.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Изменение температуры при адиабатическом расширении.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Воздушное огниво.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Сравнение удельных теплоёмкостей веществ.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Способы изменения внутренней энергии.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адиабатного процесса.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Компьютерные модели тепловых двигателей.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Измерение удельной теплоёмкости.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процесса остывания вещества.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адиабатного процесса.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взаимосвязи энергии межмолекулярного взаимодействия и температуры кипения жидкостей.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Агрегатные состояния вещества. Фазовые переходы.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Парообразование и конденсация. Испарение и кипение. Удельная теплота парообразования.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Влажность воздуха. Абсолютная и относительная влажность.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Деформации твёрдого тела. Растяжение и сжатие. Сдвиг. Модуль Юнга. Предел упругих деформаций.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Преобразование энергии в фазовых переходах.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Уравнение теплового баланса.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Технические устройства и технологические процессы: жидкие кристаллы, современные материалы.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Тепловое расширение.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Свойства насыщенных паров.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Кипение. Кипение при пониженном давлении.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Измерение силы поверхностного натяжения.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Опыты с мыльными плёнками.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Смачивание.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Капиллярные явления.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 неньютоновской жидкости.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Способы измерения влажности.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нагревания и плавления кристаллического вещества.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деформаций.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малых деформаций.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закономерностей испарения жидкостей.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Измерение удельной теплоты плавления льда.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свойств насыщенных паров.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Измерение абсолютной влажности воздуха и оценка массы паров в помещении.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Измерение коэффициента поверхностного натяжения.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Измерение модуля Юнга.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зависимости деформации резинового образца от приложенной к нему силы.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Раздел 4. Электродинамика.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Электрическое поле.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Взаимодействие зарядов. Точечные заряды. Закон Кулона.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Электрическое поле. Его действие на электрические заряды.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Принцип суперпозиции электрических полей.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Проводники в электростатическом поле. Условие равновесия зарядов.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Диэлектрики в электростатическом поле. Диэлектрическая проницаемость вещества.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Конденсатор. Электроёмкость конденсатора. Электроёмкость плоского конденсатора.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Параллельное соединение конденсаторов. Последовательное соединение конденсаторов.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Энергия заряженного конденсатора.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Движение заряженной частицы в однородном электрическом поле.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Устройство и принцип действия электрометра.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Электрическое поле заряженных шариков.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Электрическое поле двух заряженных пластин.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Модель электростатического генератора (Ван де Граафа).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Проводники в электрическом поле.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Электростатическая защита.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Устройство и действие конденсатора постоянной и переменной ёмкости.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Энергия электрического поля заряженного конденсатора.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Зарядка и разрядка конденсатора через резистор.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Оценка сил взаимодействия заряженных тел.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Наблюдение превращения энергии заряженного конденсатора в энергию излучения светодиода.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протекания тока в цепи, содержащей конденсатор.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Распределение разности потенциалов (напряжения) при последовательном соединении конденсаторов.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разряда конденсатора через резистор.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Постоянный электрический ток.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Сила тока. Постоянный ток.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Условия существования постоянного электрического тока. Источники тока. Напряжение U и ЭДС 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Закон Ома для участка цепи.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 электрического тока. Закон Джоуля–Ленца.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Мощность электрического тока. Тепловая мощность, выделяемая на резисторе.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Конденсатор в цепи постоянного тока.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Измерение силы тока и напряжения.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зависимости силы тока от напряжения для резистора, лампы накаливания и светодиода.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Зависимость сопротивления цилиндрических проводников от длины, площади поперечного сечения и материала.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зависимости силы тока от сопротивления при постоянном напряжении.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Прямое измерение ЭДС. Короткое замыкание гальванического элемента и оценка внутреннего сопротивления.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Способы соединения источников тока, ЭДС батарей.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разности потенциалов между полюсами источника тока от силы тока в цепи.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смешанного соединения резисторов.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Измерение удельного сопротивления проводников.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зависимости силы тока от напряжения для лампы накаливания.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Увеличение предела измерения амперметра (вольтметра).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Измерение ЭДС и внутреннего сопротивления источника тока.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Исследование зависимости ЭДС гальванического элемента от времени при коротком замыкании.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разности потенциалов между полюсами источника тока от силы тока в цепи.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зависимости полезной мощности источника тока от силы тока.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Токи в различных средах.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Электрический ток в вакууме. Свойства электронных пучков.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Полупроводники. Собственная и примесная проводимость полупроводников. Свойства p–n-перехода. Полупроводниковые приборы.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Электрический ток в электролитах. Электролитическая диссоциация. Электролиз. Законы Фарадея для электролиза.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Зависимость сопротивления металлов от температуры.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Проводимость электролитов.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Законы электролиза Фарадея.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Искровой разряд и проводимость воздуха.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проводимости металлов и полупроводников.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Односторонняя проводимость диода.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электролиза.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Измерение заряда одновалентного иона.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зависимости сопротивления терморезистора от температуры.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Снятие вольт-амперной характеристики диода.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Физический практикум.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Межпредметные связи.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Межпредметные понятия, связанные с изучением методов научного познания: </w:t>
      </w:r>
      <w:r>
        <w:rPr>
          <w:rFonts w:ascii="Times New Roman" w:hAnsi="Times New Roman"/>
          <w:b w:val="0"/>
          <w:i w:val="0"/>
          <w:color w:val="000000"/>
          <w:sz w:val="28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Математика: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Биология: </w:t>
      </w:r>
      <w:r>
        <w:rPr>
          <w:rFonts w:ascii="Times New Roman" w:hAnsi="Times New Roman"/>
          <w:b w:val="0"/>
          <w:i w:val="0"/>
          <w:color w:val="000000"/>
          <w:sz w:val="28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Химия: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География: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влажность воздуха, ветры, барометр, термометр.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Технология: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11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Раздел 4. Электродинамика.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4. Магнитное поле.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Магнитное поле проводника с током (прямого проводника, катушки и кругового витка). Опыт Эрстеда.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Сила Ампера, её направление и модуль.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Магнитное поле в веществе. Ферромагнетики, пара- и диамагнетики.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Картина линий индукции магнитного поля полосового и подковообразного постоянных магнитов.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Взаимодействие двух проводников с током.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Сила Ампера.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Действие силы Лоренца на ионы электролита.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движения пучка электронов в магнитном поле.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Принцип действия электроизмерительного прибора магнитоэлектрической системы.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магнитного поля постоянных магнитов.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свойств ферромагнетиков.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действия постоянного магнита на рамку с током.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Измерение силы Ампера.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зависимости силы Ампера от силы тока.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магнитной индукции на основе измерения силы Ампера.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5. Электромагнитная индукция.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ЭДС индукции в проводнике, движущемся в однородном магнитном поле.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Правило Ленца.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Энергия магнитного поля катушки с током.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Электромагнитное поле.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явления электромагнитной индукции.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зависимости ЭДС индукции от скорости изменения магнитного потока.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Правило Ленца.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Падение магнита в алюминиевой (медной) трубе.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Явление самоиндукции.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зависимости ЭДС самоиндукции от скорости изменения силы тока в цепи.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Исследование явления электромагнитной индукции.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индукции вихревого магнитного поля.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явления самоиндукции.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Сборка модели электромагнитного генератора.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Раздел 5. Колебания и волны.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Механические колебания.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Колебательная система. Свободные колебания.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Технические устройства и технологические процессы: метроном, часы, качели, музыкальные инструменты, сейсмограф.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Запись колебательного движения.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Наблюдение независимости периода малых колебаний груза на нити от амплитуды.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Исследование затухающих колебаний и зависимости периода свободных колебаний от сопротивления.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Закон сохранения энергии при колебаниях груза на пружине.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вынужденных колебаний.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Наблюдение резонанса.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Измерение периода свободных колебаний нитяного и пружинного маятников.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законов движения тела в ходе колебаний на упругом подвесе.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движения нитяного маятника.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Преобразование энергии в пружинном маятнике.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убывания амплитуды затухающих колебаний.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вынужденных колебаний.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Электромагнитные колебания.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Закон сохранения энергии в идеальном колебательном контуре.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Затухающие электромагнитные колебания. Вынужденные электромагнитные колебания.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Идеальный трансформатор. Производство, передача и потребление электрической энергии.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Свободные электромагнитные колебания.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Зависимость частоты свободных колебаний от индуктивности и ёмкости контура.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Осциллограммы электромагнитных колебаний.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Генератор незатухающих электромагнитных колебаний.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Модель электромагнитного генератора.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Вынужденные синусоидальные колебания.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Резистор, катушка индуктивности и конденсатор в цепи переменного тока.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Резонанс при последовательном соединении резистора, катушки индуктивности и конденсатора.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Устройство и принцип действия трансформатора.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Модель линии электропередачи.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трансформатора.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Исследование переменного тока через последовательно соединённые конденсатор, катушку и резистор.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Наблюдение электромагнитного резонанса.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Исследование работы источников света в цепи переменного тока.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Механические и электромагнитные волны.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Звук. Скорость звука. Громкость звука. Высота тона. Тембр звука.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Шумовое загрязнение окружающей среды.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Свойства электромагнитных волн: отражение, преломление, поляризация, интерференция и дифракция.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Шкала электромагнитных волн. Применение электромагнитных волн в технике и быту.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Принципы радиосвязи и телевидения. Радиолокация.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Электромагнитное загрязнение окружающей среды.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Образование и распространение поперечных и продольных волн.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Колеблющееся тело как источник звука.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Зависимость длины волны от частоты колебаний.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отражения и преломления механических волн.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интерференции и дифракции механических волн.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Акустический резонанс.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Свойства ультразвука и его применение.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связи громкости звука и высоты тона с амплитудой и частотой колебаний.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свойств электромагнитных волн: отражение, преломление, поляризация, дифракция, интерференция.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Обнаружение инфракрасного и ультрафиолетового излучений.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параметров звуковой волны.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распространения звуковых волн в замкнутом пространстве.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4. Оптика.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Прямолинейное распространение света в однородной среде. Луч света. Точечный источник света.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Отражение света. Законы отражения света. Построение изображений в плоском зеркале. Сферические зеркала.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Ход лучей в призме. Дисперсия света. Сложный состав белого света. Цвет.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Полное внутреннее отражение. Предельный угол полного внутреннего отражения.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Формула тонкой линзы. Увеличение, даваемое линзой.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Оптические приборы. Разрешающая способность. Глаз как оптическая система.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Пределы применимости геометрической оптики.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Поляризация света.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Законы отражения света.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Исследование преломления света.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полного внутреннего отражения. Модель световода.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хода световых пучков через плоскопараллельную пластину и призму.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свойств изображений в линзах.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 микроскопа, телескопа.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интерференции света.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цветов тонких плёнок.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дифракции света.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дифракционной решётки.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дифракционного спектра.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Наблюдение дисперсии света.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поляризации света.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Применение поляроидов для изучения механических напряжений.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Измерение показателя преломления стекла.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зависимости фокусного расстояния от вещества (на примере жидких линз).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Измерение фокусного расстояния рассеивающих линз.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Получение изображения в системе из плоского зеркала и линзы.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Получение изображения в системе из двух линз.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Конструирование телескопических систем.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дифракции, интерференции и поляризации света.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поляризации света, отражённого от поверхности диэлектрика.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интерференции лазерного излучения на двух щелях.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дисперсии.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и исследование дифракционного спектра.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Измерение длины световой волны.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Получение спектра излучения светодиода при помощи дифракционной решётки.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Раздел 6. Основы специальной теории относительности.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Границы применимости классической механики. Постулаты специальной теории относительности.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Энергия и импульс релятивистской частицы.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Связь массы с энергией и импульсом релятивистской частицы. Энергия покоя.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Технические устройства и технологические процессы: спутниковые приёмники, ускорители заряженных частиц.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Ученический эксперимент, лабораторные работы, практикум.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Раздел 7. Квантовая физика.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Корпускулярно-волновой дуализм.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Фотоны. Энергия и импульс фотона.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Специфика измерений в микромире. Соотношения неопределённостей Гейзенберга.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Фотоэффект на установке с цинковой пластиной.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законов внешнего фотоэффекта.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зависимости сопротивления полупроводников от освещённости.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Светодиод.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Солнечная батарея.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фоторезистора.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Измерение постоянной Планка на основе исследования фотоэффекта.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зависимости силы тока через светодиод от напряжения.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Физика атома.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Опыты по исследованию строения атома. Планетарная модель атома Резерфорда.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Постулаты Бора. Излучение и поглощение фотонов при переходе атома с одного уровня энергии на другой.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Виды спектров. Спектр уровней энергии атома водорода.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Спонтанное и вынужденное излучение света. Лазер.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Модель опыта Резерфорда.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линейчатых спектров.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Устройство и действие счётчика ионизирующих частиц.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длины волны лазерного излучения.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линейчатого спектра.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спектра разреженного атомарного водорода и измерение постоянной Ридберга.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Физика атомного ядра и элементарных частиц.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Нуклонная модель ядра Гейзенберга–Иваненко. Заряд ядра. Массовое число ядра. Изотопы.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Радиоактивность. Альфа-распад. Электронный и позитронный бета-распад. Гамма-излучение.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Энергия связи нуклонов в ядре. Ядерные силы. Дефект массы ядра.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Методы регистрации и исследования элементарных частиц.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Физика за пределами Стандартной модели. Тёмная материя и тёмная энергия.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Единство физической картины мира.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треков частиц (по готовым фотографиям).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Исследование радиоактивного фона с использованием дозиметра.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поглощения бета-частиц алюминием.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Раздел 8. Элементы астрономии и астрофизики.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 звёздного неба. Созвездия, яркие звёзды, планеты, их видимое движение.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Солнечная система.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Солнце. Солнечная активность. Источник энергии Солнца и звёзд.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Масштабная структура Вселенной. Метагалактика.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Нерешённые проблемы астрономии.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Ученические наблюдения.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Наблюдения в телескоп Луны, планет, туманностей и звёздных скоплений.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Физический практикум.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Обобщающее повторение.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Межпредметные связи.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Межпредметные понятия,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 xml:space="preserve">связанные с изучением методов научного познания: </w:t>
      </w:r>
      <w:r>
        <w:rPr>
          <w:rFonts w:ascii="Times New Roman" w:hAnsi="Times New Roman"/>
          <w:b w:val="0"/>
          <w:i w:val="0"/>
          <w:color w:val="000000"/>
          <w:sz w:val="28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Математика: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Биология</w:t>
      </w:r>
      <w:r>
        <w:rPr>
          <w:rFonts w:ascii="Times New Roman" w:hAnsi="Times New Roman"/>
          <w:b w:val="0"/>
          <w:i w:val="0"/>
          <w:color w:val="000000"/>
          <w:sz w:val="28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Химия</w:t>
      </w:r>
      <w:r>
        <w:rPr>
          <w:rFonts w:ascii="Times New Roman" w:hAnsi="Times New Roman"/>
          <w:b w:val="0"/>
          <w:i w:val="0"/>
          <w:color w:val="000000"/>
          <w:sz w:val="28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География</w:t>
      </w:r>
      <w:r>
        <w:rPr>
          <w:rFonts w:ascii="Times New Roman" w:hAnsi="Times New Roman"/>
          <w:b w:val="0"/>
          <w:i w:val="0"/>
          <w:color w:val="000000"/>
          <w:sz w:val="28"/>
        </w:rPr>
        <w:t>: магнитные полюса Земли, залежи магнитных руд, фотосъёмка земной поверхности, сейсмограф.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Технология</w:t>
      </w:r>
      <w:r>
        <w:rPr>
          <w:rFonts w:ascii="Times New Roman" w:hAnsi="Times New Roman"/>
          <w:b w:val="0"/>
          <w:i w:val="0"/>
          <w:color w:val="000000"/>
          <w:sz w:val="28"/>
        </w:rPr>
        <w:t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>
      <w:pPr>
        <w:sectPr>
          <w:pgSz w:w="11906" w:h="16383"/>
          <w:cols w:space="720" w:num="1"/>
        </w:sectPr>
      </w:pPr>
      <w:bookmarkStart w:id="9" w:name="block-8865956"/>
    </w:p>
    <w:bookmarkEnd w:id="8"/>
    <w:bookmarkEnd w:id="9"/>
    <w:p>
      <w:pPr>
        <w:spacing w:before="0" w:after="0" w:line="264" w:lineRule="auto"/>
        <w:ind w:left="120"/>
        <w:jc w:val="both"/>
      </w:pPr>
      <w:bookmarkStart w:id="10" w:name="block-8865958"/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ОСВОЕНИЯ ПРОГРАММЫ ПО ФИЗИКЕ НА УРОВНЕ СРЕДНЕГО ОБЩЕГО ОБРАЗОВАНИЯЛИЧНОСТНЫЕ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333333"/>
          <w:sz w:val="28"/>
        </w:rPr>
        <w:t>ЛИЧНОСТНЫЕ РЕЗУЛЬТАТЫ​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гражданского воспитания: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принятие традиционных общечеловеческих гуманистических и демократических ценностей; 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гуманитарной и волонтёрской деятельности.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патриотического воспитания: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сформированность российской гражданской идентичности, патриотизма; 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ценностное отношение к государственным символам, достижениям российских учёных в области физики и технике.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сформированность нравственного сознания, этического поведения; 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личного вклада в построение устойчивого будущего.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эстетического воспитания: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эстетическое отношение к миру, включая эстетику научного творчества, присущего физической науке.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трудового воспитания: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bookmarkStart w:id="11" w:name="_Toc138318759"/>
      <w:bookmarkEnd w:id="11"/>
      <w:r>
        <w:rPr>
          <w:rFonts w:ascii="Times New Roman" w:hAnsi="Times New Roman"/>
          <w:b w:val="0"/>
          <w:i w:val="0"/>
          <w:color w:val="000000"/>
          <w:sz w:val="28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и способность к образованию и самообразованию в области физики на протяжении всей жизни.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экологического воспитания: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сформированность экологической культуры, осознание глобального характера экологических проблем; 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расширение опыта деятельности экологической направленности на основе имеющихся знаний по физике.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ценности научного познания:</w:t>
      </w:r>
    </w:p>
    <w:p>
      <w:pPr>
        <w:numPr>
          <w:ilvl w:val="0"/>
          <w:numId w:val="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мировоззрения, соответствующего современному уровню развития физической науки;</w:t>
      </w:r>
    </w:p>
    <w:p>
      <w:pPr>
        <w:numPr>
          <w:ilvl w:val="0"/>
          <w:numId w:val="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закономерности и противоречия в рассматриваемых физических явлениях; 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научной терминологией, ключевыми понятиями и методами физической науки;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ставить и формулировать собственные задачи в образовательной деятельности, в том числе при изучении физики;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давать оценку новым ситуациям, оценивать приобретённый опыт;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переносить знания по физике в практическую область жизнедеятельности;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уметь интегрировать знания из разных предметных областей; 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выдвигать новые идеи, предлагать оригинальные подходы и решения; 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ставить проблемы и задачи, допускающие альтернативные решения.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Работа с информацией: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достоверность информации; 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общение на уроках физики и во вне­урочной деятельности;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предпосылки конфликтных ситуаций и смягчать конфликты;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развёрнуто и логично излагать свою точку зрения с использованием языковых средств;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Самоорганизация: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давать оценку новым ситуациям;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осознанный выбор, аргументировать его, брать на себя ответственность за решение;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приобретённый опыт;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приёмы рефлексии для оценки ситуации, выбора верного решения;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оценивать риски и своевременно принимать решения по их снижению;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себя, понимая свои недостатки и достоинства;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своё право и право других на ошибки.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/>
        <w:ind w:left="120"/>
        <w:jc w:val="left"/>
      </w:pPr>
      <w:bookmarkStart w:id="12" w:name="_Toc138318760"/>
      <w:bookmarkEnd w:id="12"/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/>
          <w:color w:val="000000"/>
          <w:sz w:val="28"/>
        </w:rPr>
        <w:t>10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Менделеева–Клапейрона, первый закон термодинамики, закон 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Менделеева–Клапейрона;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 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мотивацию к будущей профессиональной деятельности по специальностям физико-технического профиля.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11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направление индукции магнитного поля проводника с током, силы Ампера и силы Лоренца;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изображение, создаваемое плоским зеркалом, тонкой линзой, и рассчитывать его характеристики;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методы получения научных астрономических знаний;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мотивацию к будущей профессиональной деятельности по специальностям физико-технического профиля.</w:t>
      </w:r>
    </w:p>
    <w:p>
      <w:pPr>
        <w:sectPr>
          <w:pgSz w:w="11906" w:h="16383"/>
          <w:cols w:space="720" w:num="1"/>
        </w:sectPr>
      </w:pPr>
      <w:bookmarkStart w:id="13" w:name="block-8865958"/>
    </w:p>
    <w:bookmarkEnd w:id="10"/>
    <w:bookmarkEnd w:id="13"/>
    <w:p>
      <w:pPr>
        <w:spacing w:before="0" w:after="0"/>
        <w:ind w:left="120"/>
        <w:jc w:val="left"/>
      </w:pPr>
      <w:bookmarkStart w:id="14" w:name="block-8865959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10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840"/>
        <w:gridCol w:w="1226"/>
        <w:gridCol w:w="2230"/>
        <w:gridCol w:w="2369"/>
        <w:gridCol w:w="330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НАУЧНЫЙ МЕТОД ПОЗНАНИЯ ПРИРОДЫ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МЕХАНИКА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МОЛЕКУЛЯРНАЯ ФИЗИКА И ТЕРМОДИНАМИКА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ЭЛЕКТРОДИНАМИКА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Электрическое поле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ФИЗИЧЕСКИЙ ПРАКТИКУМ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720"/>
        <w:gridCol w:w="1396"/>
        <w:gridCol w:w="2428"/>
        <w:gridCol w:w="2553"/>
        <w:gridCol w:w="378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ЭЛЕКТРОДИНАМИКА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Магнитное поле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КОЛЕБАНИЯ И ВОЛНЫ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ОСНОВЫ СПЕЦИАЛЬНОЙ ТЕОРИИ ОТНОСИТЕЛЬНОСТИ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КВАНТОВАЯ ФИЗИКА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Физика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ЭЛЕМЕНТЫ АСТРОНОМИИ И АСТРОФИЗИКИ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ФИЗИЧЕСКИЙ ПРАКТИКУМ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ОБОБЩАЮЩЕЕ ПОВТОРЕНИЕ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bookmarkEnd w:id="14"/>
    <w:p>
      <w:pPr>
        <w:spacing w:before="0" w:after="0"/>
        <w:ind w:left="120"/>
        <w:jc w:val="left"/>
      </w:pPr>
      <w:bookmarkStart w:id="15" w:name="block-8865960"/>
      <w:r>
        <w:rPr>
          <w:rFonts w:ascii="Times New Roman" w:hAnsi="Times New Roman"/>
          <w:b/>
          <w:i w:val="0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10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3200"/>
        <w:gridCol w:w="1110"/>
        <w:gridCol w:w="2095"/>
        <w:gridCol w:w="2242"/>
        <w:gridCol w:w="1578"/>
        <w:gridCol w:w="273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Физика – фундаментальная наука о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"https://resh.edu.ru/subject/lesson/5894/start/90071/"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https://resh.edu.ru/subject/lesson/5894/start/90071/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измерения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Механическое движение. Система отсчета. Относительность механического движения. Прямая и обратная задачи механики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"https://resh.edu.ru/subject/lesson/6286/start/47238/"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https://resh.edu.ru/subject/lesson/6286/start/47238/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Радиус-вектор материальной точки, его проекции на оси координат. Траектория. Перемещение. Скорость. Их проекции на оси координат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"https://resh.edu.ru/subject/lesson/6287/start/46887/"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https://resh.edu.ru/subject/lesson/6287/start/46887/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Сложение перемещений и скоростей.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"https://resh.edu.ru/subject/lesson/3721/start/160133/"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https://resh.edu.ru/subject/lesson/3721/start/160133/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Движение тела, брошенного под углом к горизонту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Криволинейное движение. Движение по окружности. Угловая и линейная скорость. Период и частота. Центростремительное и полное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"https://resh.edu.ru/subject/lesson/3711/start/47122/"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https://resh.edu.ru/subject/lesson/3711/start/47122/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"https://resh.edu.ru/subject/lesson/6288/start/47151/"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https://resh.edu.ru/subject/lesson/6288/start/47151/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"https://resh.edu.ru/subject/lesson/4717/start/270738/"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https://resh.edu.ru/subject/lesson/4717/start/270738/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Сила. Равнодействующая сила. Второй закон Ньютона. Масса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Взаимодействие тел. Третий закон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"https://resh.edu.ru/subject/lesson/4718/start/47325/"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https://resh.edu.ru/subject/lesson/4718/start/47325/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Сила тяжести и ускорение свободного 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Сила упругости. Закон Гука. Вес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"https://resh.edu.ru/subject/lesson/4721/start/47472/"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https://resh.edu.ru/subject/lesson/4721/start/47472/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 по теме 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"https://resh.edu.ru/subject/lesson/6289/start/47531/"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https://resh.edu.ru/subject/lesson/6289/start/47531/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 по теме "Измерение коэффициента трения по величине углового коэффициента зависимости Fтр(N)"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Давление. Гидростатическое давление. Сила Архимеда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"https://resh.edu.ru/subject/lesson/5896/start/47771/"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https://resh.edu.ru/subject/lesson/5896/start/47771/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Момент силы относительно оси вращения. Плечо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"https://resh.edu.ru/subject/lesson/4720/start/270767/"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https://resh.edu.ru/subject/lesson/4720/start/270767/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Сложение сил, приложенных к твердому телу. Центр тяжести тела. Условия равновесия твердого тела. Виды равновесия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"Динамика. 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Импульс материальной точки, системы материальных точек. Центр масс системы материальных точек. Теорема о движении центра масс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"https://resh.edu.ru/subject/lesson/5895/start/138339/"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https://resh.edu.ru/subject/lesson/5895/start/138339/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"https://resh.edu.ru/subject/lesson/4719/start/8645/"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https://resh.edu.ru/subject/lesson/4719/start/8645/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"https://resh.edu.ru/subject/lesson/6290/start/197453/"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https://resh.edu.ru/subject/lesson/6290/start/197453/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Потенциальные и непотенциальные силы. Потенциальная энергия. Вторая космическая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Третья космическая скорость. Связь работы непотенциальных сил с изменением механической энергии системы тел. Закон сохранения механической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"https://resh.edu.ru/subject/lesson/4722/start/47800/"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https://resh.edu.ru/subject/lesson/4722/start/47800/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"https://resh.edu.ru/subject/lesson/3731/start/47858/"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https://resh.edu.ru/subject/lesson/3731/start/47858/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Масса и размеры молекул (атомов). Количество вещества. Постоянная Авогадро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"https://resh.edu.ru/subject/lesson/4740/start/15520/"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https://resh.edu.ru/subject/lesson/4740/start/15520/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Температура. Тепловое равновесие. Шкала Цельсия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"https://resh.edu.ru/subject/lesson/5898/start/15462/"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https://resh.edu.ru/subject/lesson/5898/start/15462/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Уравнение Менделеева-Клапейрона.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"https://resh.edu.ru/subject/lesson/6291/start/15491/"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https://resh.edu.ru/subject/lesson/6291/start/15491/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Графическое представление изопроцессов: изотерма, изохора, изобара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"https://resh.edu.ru/subject/lesson/6292/start/325554/"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https://resh.edu.ru/subject/lesson/6292/start/325554/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"https://resh.edu.ru/subject/lesson/3741/start/78608/"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https://resh.edu.ru/subject/lesson/3741/start/78608/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Обобщение и систематизация знаний по теме "Основы молекулярно­кинетической теории"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Модель идеального газа в термодинамике. Условия применимости этой модели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Выражение для внутренней энергии одноатомного идеального газа. Квазистатические и нестатические процессы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Элементарная работа в термодинамике. Вычисление работы по графику процесса на pV-диаграмме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Количество теплоты. Теплоёмкость тела. Удельная и молярная теплоёмкости вещества. Удельная теплота сгорания топлива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"https://resh.edu.ru/subject/lesson/5897/start/150904/"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https://resh.edu.ru/subject/lesson/5897/start/150904/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Расчёт количества теплоты при теплопередаче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об адиабатном процессе. Первый закон термодинамики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Второй закон термодинамики для равновесных и неравновесных процессов. Необратимость природных процессов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Принципы действия тепловых машин. КПД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Максимальное значение КПД. Цикл Карно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"https://resh.edu.ru/subject/lesson/3763/start/160222/"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https://resh.edu.ru/subject/lesson/3763/start/160222/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Экологические аспекты использования тепловых двигателей. Тепловое загрязнение окружающей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"Термодинамика. 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"https://resh.edu.ru/subject/lesson/4723/start/15578/"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https://resh.edu.ru/subject/lesson/4723/start/15578/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Обобщение и систематизация знаний по теме "Термодинамика. 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"Термодинамика. 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Парообразование и конденсация. Испарение и кипение. Удельная теплота парообразования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Влажность воздуха. Абсолютная и относительная влажность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Твёрдое тело. Кристаллические и аморфные тела. Анизотропия свойств кристаллов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Плавление и кристаллизация. Удельная теплота плавления. Сублимация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Тепловое расширение жидкостей и твёрдых тел. Ангармонизм тепловых колебаний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Преобразование энергии в фазовых переходах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Поверхностное натяжение. Капиллярные явления. Давление под искривленной поверхностью жидкости. Формула Лапласа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Измерение коэффициента поверхностного натяжения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"Агрегатные состояния вещества. 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Электризация тел и её проявления. Электрический заряд. Два вида электрических зарядов. Проводники, диэлектрики и полупроводники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"https://resh.edu.ru/subject/lesson/6293/start/160282/"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https://resh.edu.ru/subject/lesson/6293/start/160282/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Взаимодействие зарядов. Точечные заряды. Закон Кулона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Электрическое поле. Его действие на электрические заряды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"https://resh.edu.ru/subject/lesson/5899/start/48723/"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https://resh.edu.ru/subject/lesson/5899/start/48723/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Потенциальная энергия заряда в электростатическом поле. Потенциал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Поле точечного заряда. Поле равномерно заряженной сферы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Диэлектрики и полупроводники в электростатическом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"https://resh.edu.ru/subject/lesson/3753/start/48777/"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https://resh.edu.ru/subject/lesson/3753/start/48777/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Параллельное соединение конденсаторов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Последовательное соединение конденсаторов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Движение заряженной частицы в однородном электрическом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Источники тока. Напряжение и ЭДС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"https://resh.edu.ru/subject/lesson/4741/start/150960/"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https://resh.edu.ru/subject/lesson/4741/start/150960/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Закон Ома для участка цепи. Электрическое сопротивление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"https://resh.edu.ru/subject/lesson/5901/start/48864/"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https://resh.edu.ru/subject/lesson/5901/start/48864/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Удельное сопротивление вещества.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Расчёт разветвлённых электрических цепей. Правила Кирхгофа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электрического тока. Закон Джоуля —Ленца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ЭДС и внутреннее сопротивление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Закон Ома для полной (замкнутой) электрической цепи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"https://resh.edu.ru/subject/lesson/5900/start/49362/"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https://resh.edu.ru/subject/lesson/5900/start/49362/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Короткое замыкание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Конденсатор в цепи постоянного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"https://resh.edu.ru/subject/lesson/3775/start/107857/"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https://resh.edu.ru/subject/lesson/3775/start/107857/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Примеры измерения физических величин при помощи компьютерных датчиков"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Электрическая проводимость различных веществ. Электрический ток в металлах. Сверхпроводимость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"https://resh.edu.ru/subject/lesson/6294/start/49445/"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https://resh.edu.ru/subject/lesson/6294/start/49445/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Электрический ток в растворах и расплавах электролитов. Законы Фарадея для электролиза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"https://resh.edu.ru/subject/lesson/6295/start/15636/"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https://resh.edu.ru/subject/lesson/6295/start/15636/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Электрический ток в газах. Плазма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Электрический ток в вакууме. Вакуумные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"https://resh.edu.ru/subject/lesson/3787/start/197482/"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https://resh.edu.ru/subject/lesson/3787/start/197482/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3360"/>
        <w:gridCol w:w="1082"/>
        <w:gridCol w:w="2062"/>
        <w:gridCol w:w="2213"/>
        <w:gridCol w:w="1553"/>
        <w:gridCol w:w="270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Взаимодействие постоянных магнитов и проводников с током. Магнитное поле. Гипотеза Ампера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Вектор магнитной индукции. Принцип суперпозиции магнитных полей. Линии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Магнитное поле проводника с током. Опыт Эрстеда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Сила Ампера, её направление и модуль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силы Лоренца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ЭДС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Закон электромагнитной индукции Фарадея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Вихревое электрическое поле. Токи Фуко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ЭДС индукции в движущихся проводниках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Правило Ленца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Явление самоиндукции. ЭДС самоиндукции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Энергия магнитного поля катушки с током. Электромагнитное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 по теме "Исследование явления 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Амплитуда и фаза колебаний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Период и частота колебаний. Период малых свободных колебаний математического маятника. Период свободных колебаний пружинного маятника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Автоколебания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Электромагнитные колебания. Колебательный контур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Механические волны. Характеристики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Электромагнитные волны. Излучение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Принципы радиосвязи и телевидения. Радиолокация. Электромагнитное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Преломление света. Абсолютный и относительный показатель преломления. Полное внутреннее отражение. Предельный угол полного внутреннего отражения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изображений в линзах и их системах. Увеличение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 по теме "Исследование зависимости фокусного расстояния от вещества (на примере жидких линз)" или "Измерение фокусного расстояния рассеивающих линз"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Скорость света и методы ее измерения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Дисперсия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Интерференция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Дифракция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Дифракционная решётка. Условие наблюдения главных максимумов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Поперечность световых волн. Поляризация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«Оптика»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Энергия и импульс релятивистской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массы с энергией и импульсом релятивистской частицы. Энергия покоя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Закон смещения Вина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Гипотеза М. Планка о квантах. Фотоны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Фотоэффект. Опыты А. Г. Столетова. Законы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Давление света. Опыты П. Н. Лебедева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напряжения"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графических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расчётных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Опыты по исследованию строения атома. Планетарная модель атома Резерфорда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Постулаты Бора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спектров. Спектр уровней энергии атома водорода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Спонтанное и вынужденное излучение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Лазер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Нуклонная модель ядра Гейзенберга-Иваненко. Заряд и массовое число ядра. Изотопы. Радиоактивность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Закон радиоактивного распада. Свойства ионизирующего излучения. Влияние радиоактивности на живые организмы. Дозиметрия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Энергия связи нуклонов в ядре. Ядерные силы. Дефект массы ядра. Ядерные реакции. Ядерные реакторы. Проблемы управляемого термоядерного синтеза. Экологические аспекты развития ядерной энергетики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Методы регистрации и исследования элементарных частиц. Фундаментальные взаимодействия. Барионы, мезоны и лептоны. Представление о Стандартной модели. Кварк-глюонная модель адронов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Физика за пределами Стандартной модели. Тёмная материя и тёмная энергия. Единство физической картины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Применимость законов физики для объяснения природы космических объектов. Методы астрономических исследований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Физический практикум по теме "Наблюдения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Внутреннее строение звёзд. Современные представления о происхождении и эволюции Солнца и звёзд. Этапы жизни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Масштабная структура Вселенной. Метагалактика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"Термодинамика. Тепловые машины"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bookmarkEnd w:id="15"/>
    <w:p>
      <w:pPr>
        <w:spacing w:before="0" w:after="0"/>
        <w:ind w:left="120"/>
        <w:jc w:val="left"/>
      </w:pPr>
      <w:bookmarkStart w:id="16" w:name="block-8865961"/>
      <w:r>
        <w:rPr>
          <w:rFonts w:ascii="Times New Roman" w:hAnsi="Times New Roman"/>
          <w:b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17" w:name="e351eb82-6fcf-4286-955d-8c105ce4111a"/>
      <w:r>
        <w:rPr>
          <w:rFonts w:ascii="Times New Roman" w:hAnsi="Times New Roman"/>
          <w:b w:val="0"/>
          <w:i w:val="0"/>
          <w:color w:val="000000"/>
          <w:sz w:val="28"/>
        </w:rPr>
        <w:t>• Физика. Электродинамика, 10-11 классы/ Мякишев Г.Я., Синяков А.З., Общество с ограниченной ответственностью «ДРОФА»; Акционерное общество «Издательство «Просвещение»</w:t>
      </w:r>
      <w:bookmarkEnd w:id="17"/>
      <w:r>
        <w:rPr>
          <w:sz w:val="28"/>
        </w:rPr>
        <w:br w:type="textWrapping"/>
      </w:r>
      <w:bookmarkStart w:id="18" w:name="e351eb82-6fcf-4286-955d-8c105ce4111a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Физика. Оптика. Квантовая физика, 11 класс/ Мякишев Г.Я., Синяков А.З., Общество с ограниченной ответственностью «ДРОФА»; Акционерное общество «Издательство «Просвещение»</w:t>
      </w:r>
      <w:bookmarkEnd w:id="18"/>
      <w:r>
        <w:rPr>
          <w:sz w:val="28"/>
        </w:rPr>
        <w:br w:type="textWrapping"/>
      </w:r>
      <w:bookmarkStart w:id="19" w:name="e351eb82-6fcf-4286-955d-8c105ce4111a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Физика. Молекулярная физика. Термодинамика, 10 класс/ Мякишев Г.Я., Синяков А.З., Общество с ограниченной ответственностью «ДРОФА»; Акционерное общество «Издательство «Просвещение»</w:t>
      </w:r>
      <w:bookmarkEnd w:id="19"/>
      <w:r>
        <w:rPr>
          <w:sz w:val="28"/>
        </w:rPr>
        <w:br w:type="textWrapping"/>
      </w:r>
      <w:bookmarkStart w:id="20" w:name="e351eb82-6fcf-4286-955d-8c105ce4111a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Физика. Механика, 10 класс/ Мякишев Г.Я., Синяков А.З., Общество с ограниченной ответственностью «ДРОФА»; Акционерное общество «Издательство «Просвещение»</w:t>
      </w:r>
      <w:bookmarkEnd w:id="20"/>
      <w:r>
        <w:rPr>
          <w:sz w:val="28"/>
        </w:rPr>
        <w:br w:type="textWrapping"/>
      </w:r>
      <w:bookmarkStart w:id="21" w:name="e351eb82-6fcf-4286-955d-8c105ce4111a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Физика. Колебания и волны, 11 класс/ Мякишев Г.Я., Синяков А.З., Общество с ограниченной ответственностью «ДРОФА»; Акционерное общество «Издательство «Просвещение»</w:t>
      </w:r>
      <w:bookmarkEnd w:id="21"/>
      <w:r>
        <w:rPr>
          <w:rFonts w:ascii="Times New Roman" w:hAnsi="Times New Roman"/>
          <w:b w:val="0"/>
          <w:i w:val="0"/>
          <w:color w:val="000000"/>
          <w:sz w:val="28"/>
        </w:rPr>
        <w:t>‌​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119"/>
        <w:jc w:val="left"/>
        <w:textAlignment w:val="auto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22" w:name="5857a8d1-7245-4da7-98ec-3ba2decba0a5"/>
      <w:r>
        <w:rPr>
          <w:rFonts w:ascii="Times New Roman" w:hAnsi="Times New Roman"/>
          <w:b w:val="0"/>
          <w:i w:val="0"/>
          <w:color w:val="000000"/>
          <w:sz w:val="28"/>
        </w:rPr>
        <w:t>1. Кабардин О. Ф., Орлов В. А., Эвенчик Э. Е. и др. / Под ред. Пинского А.</w:t>
      </w:r>
      <w:bookmarkEnd w:id="22"/>
      <w:r>
        <w:rPr>
          <w:sz w:val="28"/>
        </w:rPr>
        <w:br w:type="textWrapping"/>
      </w:r>
      <w:bookmarkStart w:id="23" w:name="5857a8d1-7245-4da7-98ec-3ba2decba0a5"/>
      <w:r>
        <w:rPr>
          <w:rFonts w:ascii="Times New Roman" w:hAnsi="Times New Roman"/>
          <w:b w:val="0"/>
          <w:i w:val="0"/>
          <w:color w:val="000000"/>
          <w:sz w:val="28"/>
        </w:rPr>
        <w:t xml:space="preserve"> А., Кабардина О. Ф. Физика. 10 кл. Углубленный уровень</w:t>
      </w:r>
      <w:bookmarkEnd w:id="23"/>
      <w:r>
        <w:rPr>
          <w:sz w:val="28"/>
        </w:rPr>
        <w:br w:type="textWrapping"/>
      </w:r>
      <w:bookmarkStart w:id="24" w:name="5857a8d1-7245-4da7-98ec-3ba2decba0a5"/>
      <w:r>
        <w:rPr>
          <w:rFonts w:ascii="Times New Roman" w:hAnsi="Times New Roman"/>
          <w:b w:val="0"/>
          <w:i w:val="0"/>
          <w:color w:val="000000"/>
          <w:sz w:val="28"/>
        </w:rPr>
        <w:t xml:space="preserve"> 2. Кабардин О. Ф., Глазунов А. Т., Орлов В. А. и др. / Под ред. Пинского</w:t>
      </w:r>
      <w:bookmarkEnd w:id="24"/>
      <w:r>
        <w:rPr>
          <w:sz w:val="28"/>
        </w:rPr>
        <w:br w:type="textWrapping"/>
      </w:r>
      <w:bookmarkStart w:id="25" w:name="5857a8d1-7245-4da7-98ec-3ba2decba0a5"/>
      <w:r>
        <w:rPr>
          <w:rFonts w:ascii="Times New Roman" w:hAnsi="Times New Roman"/>
          <w:b w:val="0"/>
          <w:i w:val="0"/>
          <w:color w:val="000000"/>
          <w:sz w:val="28"/>
        </w:rPr>
        <w:t xml:space="preserve"> А. А., Кабардина О. Ф. Физика . 11 класс. Углубленный уровень</w:t>
      </w:r>
      <w:bookmarkEnd w:id="25"/>
      <w:r>
        <w:rPr>
          <w:sz w:val="28"/>
        </w:rPr>
        <w:br w:type="textWrapping"/>
      </w:r>
      <w:bookmarkStart w:id="26" w:name="5857a8d1-7245-4da7-98ec-3ba2decba0a5"/>
      <w:r>
        <w:rPr>
          <w:rFonts w:ascii="Times New Roman" w:hAnsi="Times New Roman"/>
          <w:b w:val="0"/>
          <w:i w:val="0"/>
          <w:color w:val="000000"/>
          <w:sz w:val="28"/>
        </w:rPr>
        <w:t xml:space="preserve"> 3. Физика. 10-11 класс. Пособие для общеобразовательных учебных</w:t>
      </w:r>
      <w:bookmarkEnd w:id="26"/>
      <w:r>
        <w:rPr>
          <w:sz w:val="28"/>
        </w:rPr>
        <w:br w:type="textWrapping"/>
      </w:r>
      <w:bookmarkStart w:id="27" w:name="5857a8d1-7245-4da7-98ec-3ba2decba0a5"/>
      <w:r>
        <w:rPr>
          <w:rFonts w:ascii="Times New Roman" w:hAnsi="Times New Roman"/>
          <w:b w:val="0"/>
          <w:i w:val="0"/>
          <w:color w:val="000000"/>
          <w:sz w:val="28"/>
        </w:rPr>
        <w:t xml:space="preserve"> заведений» Рымкевич А.П., 2001г.</w:t>
      </w:r>
      <w:bookmarkEnd w:id="27"/>
      <w:r>
        <w:rPr>
          <w:rFonts w:ascii="Times New Roman" w:hAnsi="Times New Roman"/>
          <w:b w:val="0"/>
          <w:i w:val="0"/>
          <w:color w:val="000000"/>
          <w:sz w:val="28"/>
        </w:rPr>
        <w:t>‌​</w:t>
      </w:r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​‌</w:t>
      </w:r>
      <w:bookmarkStart w:id="28" w:name="31d2ef71-1ba2-4c6c-b388-c0d1a904f51e"/>
      <w:r>
        <w:rPr>
          <w:rFonts w:ascii="Times New Roman" w:hAnsi="Times New Roman"/>
          <w:b w:val="0"/>
          <w:i w:val="0"/>
          <w:color w:val="000000"/>
          <w:sz w:val="28"/>
        </w:rPr>
        <w:t>1. Демонстрационный эксперимент по физике в средней школе: пособие</w:t>
      </w:r>
      <w:bookmarkEnd w:id="28"/>
      <w:r>
        <w:rPr>
          <w:sz w:val="28"/>
        </w:rPr>
        <w:br w:type="textWrapping"/>
      </w:r>
      <w:bookmarkStart w:id="29" w:name="31d2ef71-1ba2-4c6c-b388-c0d1a904f51e"/>
      <w:r>
        <w:rPr>
          <w:rFonts w:ascii="Times New Roman" w:hAnsi="Times New Roman"/>
          <w:b w:val="0"/>
          <w:i w:val="0"/>
          <w:color w:val="000000"/>
          <w:sz w:val="28"/>
        </w:rPr>
        <w:t xml:space="preserve"> для учителей / В. А. Буров, Б. С. Зворыкин, А. П. Кузьмин и др.; под ред.</w:t>
      </w:r>
      <w:bookmarkEnd w:id="29"/>
      <w:r>
        <w:rPr>
          <w:sz w:val="28"/>
        </w:rPr>
        <w:br w:type="textWrapping"/>
      </w:r>
      <w:bookmarkStart w:id="30" w:name="31d2ef71-1ba2-4c6c-b388-c0d1a904f51e"/>
      <w:r>
        <w:rPr>
          <w:rFonts w:ascii="Times New Roman" w:hAnsi="Times New Roman"/>
          <w:b w:val="0"/>
          <w:i w:val="0"/>
          <w:color w:val="000000"/>
          <w:sz w:val="28"/>
        </w:rPr>
        <w:t xml:space="preserve"> А. А. Покровского. – 3-е изд., перераб. – М.: Просвещение, 1979. – 287 с.</w:t>
      </w:r>
      <w:bookmarkEnd w:id="30"/>
      <w:r>
        <w:rPr>
          <w:sz w:val="28"/>
        </w:rPr>
        <w:br w:type="textWrapping"/>
      </w:r>
      <w:bookmarkStart w:id="31" w:name="31d2ef71-1ba2-4c6c-b388-c0d1a904f51e"/>
      <w:r>
        <w:rPr>
          <w:rFonts w:ascii="Times New Roman" w:hAnsi="Times New Roman"/>
          <w:b w:val="0"/>
          <w:i w:val="0"/>
          <w:color w:val="000000"/>
          <w:sz w:val="28"/>
        </w:rPr>
        <w:t xml:space="preserve"> 2. Кабардин О. Ф. Экспериментальные задания по физике. 9-11 кл.: учеб.</w:t>
      </w:r>
      <w:bookmarkEnd w:id="31"/>
      <w:r>
        <w:rPr>
          <w:sz w:val="28"/>
        </w:rPr>
        <w:br w:type="textWrapping"/>
      </w:r>
      <w:bookmarkStart w:id="32" w:name="31d2ef71-1ba2-4c6c-b388-c0d1a904f51e"/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пособие для учащихся общеобразоват. учреждений / О.Ф. Кабардин, В.А. Орлов.</w:t>
      </w:r>
      <w:bookmarkEnd w:id="32"/>
      <w:r>
        <w:rPr>
          <w:sz w:val="28"/>
        </w:rPr>
        <w:br w:type="textWrapping"/>
      </w:r>
      <w:bookmarkStart w:id="33" w:name="31d2ef71-1ba2-4c6c-b388-c0d1a904f51e"/>
      <w:r>
        <w:rPr>
          <w:rFonts w:ascii="Times New Roman" w:hAnsi="Times New Roman"/>
          <w:b w:val="0"/>
          <w:i w:val="0"/>
          <w:color w:val="000000"/>
          <w:sz w:val="28"/>
        </w:rPr>
        <w:t xml:space="preserve"> – М.: Вербум-М, 2001. – 208 с.</w:t>
      </w:r>
      <w:bookmarkEnd w:id="33"/>
      <w:r>
        <w:rPr>
          <w:sz w:val="28"/>
        </w:rPr>
        <w:br w:type="textWrapping"/>
      </w:r>
      <w:bookmarkStart w:id="34" w:name="31d2ef71-1ba2-4c6c-b388-c0d1a904f51e"/>
      <w:r>
        <w:rPr>
          <w:rFonts w:ascii="Times New Roman" w:hAnsi="Times New Roman"/>
          <w:b w:val="0"/>
          <w:i w:val="0"/>
          <w:color w:val="000000"/>
          <w:sz w:val="28"/>
        </w:rPr>
        <w:t xml:space="preserve"> 3. Шахмаев Н. М. Физический эксперимент в средней школе: колебания и</w:t>
      </w:r>
      <w:bookmarkEnd w:id="34"/>
      <w:r>
        <w:rPr>
          <w:sz w:val="28"/>
        </w:rPr>
        <w:br w:type="textWrapping"/>
      </w:r>
      <w:bookmarkStart w:id="35" w:name="31d2ef71-1ba2-4c6c-b388-c0d1a904f51e"/>
      <w:r>
        <w:rPr>
          <w:rFonts w:ascii="Times New Roman" w:hAnsi="Times New Roman"/>
          <w:b w:val="0"/>
          <w:i w:val="0"/>
          <w:color w:val="000000"/>
          <w:sz w:val="28"/>
        </w:rPr>
        <w:t xml:space="preserve"> волны. Квантовая физика / Н. М. Шахмаев, Н. И. Павлов, В. И. Тыщук. – М.:</w:t>
      </w:r>
      <w:bookmarkEnd w:id="35"/>
      <w:r>
        <w:rPr>
          <w:sz w:val="28"/>
        </w:rPr>
        <w:br w:type="textWrapping"/>
      </w:r>
      <w:bookmarkStart w:id="36" w:name="31d2ef71-1ba2-4c6c-b388-c0d1a904f51e"/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Просвещение, 1991. – 223 с.</w:t>
      </w:r>
      <w:bookmarkEnd w:id="36"/>
      <w:r>
        <w:rPr>
          <w:sz w:val="28"/>
        </w:rPr>
        <w:br w:type="textWrapping"/>
      </w:r>
      <w:bookmarkStart w:id="37" w:name="31d2ef71-1ba2-4c6c-b388-c0d1a904f51e"/>
      <w:r>
        <w:rPr>
          <w:rFonts w:ascii="Times New Roman" w:hAnsi="Times New Roman"/>
          <w:b w:val="0"/>
          <w:i w:val="0"/>
          <w:color w:val="000000"/>
          <w:sz w:val="28"/>
        </w:rPr>
        <w:t xml:space="preserve"> 4. Шахмаев Н. М. Физический эксперимент в средней школе: механика.</w:t>
      </w:r>
      <w:bookmarkEnd w:id="37"/>
      <w:r>
        <w:rPr>
          <w:sz w:val="28"/>
        </w:rPr>
        <w:br w:type="textWrapping"/>
      </w:r>
      <w:bookmarkStart w:id="38" w:name="31d2ef71-1ba2-4c6c-b388-c0d1a904f51e"/>
      <w:r>
        <w:rPr>
          <w:rFonts w:ascii="Times New Roman" w:hAnsi="Times New Roman"/>
          <w:b w:val="0"/>
          <w:i w:val="0"/>
          <w:color w:val="000000"/>
          <w:sz w:val="28"/>
        </w:rPr>
        <w:t xml:space="preserve"> Молекулярная физика. Электродинамика /Н.М. Шахмаев, В.Ф. Шилов. – М.:</w:t>
      </w:r>
      <w:bookmarkEnd w:id="38"/>
      <w:r>
        <w:rPr>
          <w:sz w:val="28"/>
        </w:rPr>
        <w:br w:type="textWrapping"/>
      </w:r>
      <w:bookmarkStart w:id="39" w:name="31d2ef71-1ba2-4c6c-b388-c0d1a904f51e"/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Просвещение, 1989. – 255 с.</w:t>
      </w:r>
      <w:bookmarkEnd w:id="39"/>
      <w:r>
        <w:rPr>
          <w:sz w:val="28"/>
        </w:rPr>
        <w:br w:type="textWrapping"/>
      </w:r>
      <w:bookmarkStart w:id="40" w:name="31d2ef71-1ba2-4c6c-b388-c0d1a904f51e"/>
      <w:r>
        <w:rPr>
          <w:rFonts w:ascii="Times New Roman" w:hAnsi="Times New Roman"/>
          <w:b w:val="0"/>
          <w:i w:val="0"/>
          <w:color w:val="000000"/>
          <w:sz w:val="28"/>
        </w:rPr>
        <w:t xml:space="preserve"> 5. Сауров Ю. А. Молекулярная физика. Электродинамика / Ю.А. Сауров,</w:t>
      </w:r>
      <w:bookmarkEnd w:id="40"/>
      <w:r>
        <w:rPr>
          <w:sz w:val="28"/>
        </w:rPr>
        <w:br w:type="textWrapping"/>
      </w:r>
      <w:bookmarkStart w:id="41" w:name="31d2ef71-1ba2-4c6c-b388-c0d1a904f51e"/>
      <w:r>
        <w:rPr>
          <w:rFonts w:ascii="Times New Roman" w:hAnsi="Times New Roman"/>
          <w:b w:val="0"/>
          <w:i w:val="0"/>
          <w:color w:val="000000"/>
          <w:sz w:val="28"/>
        </w:rPr>
        <w:t xml:space="preserve"> Г.А. Бутырский. – М.: Просвещение, 1989. – 255 с.</w:t>
      </w:r>
      <w:bookmarkEnd w:id="41"/>
      <w:r>
        <w:rPr>
          <w:sz w:val="28"/>
        </w:rPr>
        <w:br w:type="textWrapping"/>
      </w:r>
      <w:bookmarkStart w:id="42" w:name="31d2ef71-1ba2-4c6c-b388-c0d1a904f51e"/>
      <w:r>
        <w:rPr>
          <w:rFonts w:ascii="Times New Roman" w:hAnsi="Times New Roman"/>
          <w:b w:val="0"/>
          <w:i w:val="0"/>
          <w:color w:val="000000"/>
          <w:sz w:val="28"/>
        </w:rPr>
        <w:t xml:space="preserve"> 6. Мякишев Г. Я. Физика: учеб. для 10 кл. общеобразоват. учреждений /</w:t>
      </w:r>
      <w:bookmarkEnd w:id="42"/>
      <w:r>
        <w:rPr>
          <w:sz w:val="28"/>
        </w:rPr>
        <w:br w:type="textWrapping"/>
      </w:r>
      <w:bookmarkStart w:id="43" w:name="31d2ef71-1ba2-4c6c-b388-c0d1a904f51e"/>
      <w:r>
        <w:rPr>
          <w:rFonts w:ascii="Times New Roman" w:hAnsi="Times New Roman"/>
          <w:b w:val="0"/>
          <w:i w:val="0"/>
          <w:color w:val="000000"/>
          <w:sz w:val="28"/>
        </w:rPr>
        <w:t xml:space="preserve"> Г. Я. Мякишев, Б. Б. Буховцев, Н. Н. Сотский. - 14-е изд.– М.: Просвещение,</w:t>
      </w:r>
      <w:bookmarkEnd w:id="43"/>
      <w:r>
        <w:rPr>
          <w:sz w:val="28"/>
        </w:rPr>
        <w:br w:type="textWrapping"/>
      </w:r>
      <w:bookmarkStart w:id="44" w:name="31d2ef71-1ba2-4c6c-b388-c0d1a904f51e"/>
      <w:r>
        <w:rPr>
          <w:rFonts w:ascii="Times New Roman" w:hAnsi="Times New Roman"/>
          <w:b w:val="0"/>
          <w:i w:val="0"/>
          <w:color w:val="000000"/>
          <w:sz w:val="28"/>
        </w:rPr>
        <w:t xml:space="preserve"> 2005. – 366 с.</w:t>
      </w:r>
      <w:bookmarkEnd w:id="44"/>
      <w:r>
        <w:rPr>
          <w:sz w:val="28"/>
        </w:rPr>
        <w:br w:type="textWrapping"/>
      </w:r>
      <w:bookmarkStart w:id="45" w:name="31d2ef71-1ba2-4c6c-b388-c0d1a904f51e"/>
      <w:r>
        <w:rPr>
          <w:rFonts w:ascii="Times New Roman" w:hAnsi="Times New Roman"/>
          <w:b w:val="0"/>
          <w:i w:val="0"/>
          <w:color w:val="000000"/>
          <w:sz w:val="28"/>
        </w:rPr>
        <w:t xml:space="preserve"> 7. Мякишев Г. Я. Физика: учеб. для 11 кл. общеобразоват. учреждений /</w:t>
      </w:r>
      <w:bookmarkEnd w:id="45"/>
      <w:r>
        <w:rPr>
          <w:sz w:val="28"/>
        </w:rPr>
        <w:br w:type="textWrapping"/>
      </w:r>
      <w:bookmarkStart w:id="46" w:name="31d2ef71-1ba2-4c6c-b388-c0d1a904f51e"/>
      <w:r>
        <w:rPr>
          <w:rFonts w:ascii="Times New Roman" w:hAnsi="Times New Roman"/>
          <w:b w:val="0"/>
          <w:i w:val="0"/>
          <w:color w:val="000000"/>
          <w:sz w:val="28"/>
        </w:rPr>
        <w:t xml:space="preserve"> Г. Я. Мякишев, Б. Б. Буховцев. - 14-е изд.– М.: Просвещение, 2005. – 382 с.</w:t>
      </w:r>
      <w:bookmarkEnd w:id="46"/>
      <w:r>
        <w:rPr>
          <w:sz w:val="28"/>
        </w:rPr>
        <w:br w:type="textWrapping"/>
      </w:r>
      <w:bookmarkStart w:id="47" w:name="31d2ef71-1ba2-4c6c-b388-c0d1a904f51e"/>
      <w:r>
        <w:rPr>
          <w:rFonts w:ascii="Times New Roman" w:hAnsi="Times New Roman"/>
          <w:b w:val="0"/>
          <w:i w:val="0"/>
          <w:color w:val="000000"/>
          <w:sz w:val="28"/>
        </w:rPr>
        <w:t xml:space="preserve"> 8. Сауров Ю. А. Физика в 10 классе: модели уроков: кн. для учителя /</w:t>
      </w:r>
      <w:bookmarkEnd w:id="47"/>
      <w:r>
        <w:rPr>
          <w:sz w:val="28"/>
        </w:rPr>
        <w:br w:type="textWrapping"/>
      </w:r>
      <w:bookmarkStart w:id="48" w:name="31d2ef71-1ba2-4c6c-b388-c0d1a904f51e"/>
      <w:r>
        <w:rPr>
          <w:rFonts w:ascii="Times New Roman" w:hAnsi="Times New Roman"/>
          <w:b w:val="0"/>
          <w:i w:val="0"/>
          <w:color w:val="000000"/>
          <w:sz w:val="28"/>
        </w:rPr>
        <w:t xml:space="preserve"> Ю. А. Сауров. – М.: Просвещение, 2005. – 256 с.</w:t>
      </w:r>
      <w:bookmarkEnd w:id="48"/>
      <w:r>
        <w:rPr>
          <w:sz w:val="28"/>
        </w:rPr>
        <w:br w:type="textWrapping"/>
      </w:r>
      <w:bookmarkStart w:id="49" w:name="31d2ef71-1ba2-4c6c-b388-c0d1a904f51e"/>
      <w:r>
        <w:rPr>
          <w:rFonts w:ascii="Times New Roman" w:hAnsi="Times New Roman"/>
          <w:b w:val="0"/>
          <w:i w:val="0"/>
          <w:color w:val="000000"/>
          <w:sz w:val="28"/>
        </w:rPr>
        <w:t xml:space="preserve"> 9. Сауров Ю. А. Физика в 11 классе: модели уроков: кн. для учителя /</w:t>
      </w:r>
      <w:bookmarkEnd w:id="49"/>
      <w:r>
        <w:rPr>
          <w:sz w:val="28"/>
        </w:rPr>
        <w:br w:type="textWrapping"/>
      </w:r>
      <w:bookmarkStart w:id="50" w:name="31d2ef71-1ba2-4c6c-b388-c0d1a904f51e"/>
      <w:r>
        <w:rPr>
          <w:rFonts w:ascii="Times New Roman" w:hAnsi="Times New Roman"/>
          <w:b w:val="0"/>
          <w:i w:val="0"/>
          <w:color w:val="000000"/>
          <w:sz w:val="28"/>
        </w:rPr>
        <w:t xml:space="preserve"> Ю. А. Сауров. – М.: Просвещение, 2005. – 271 с.</w:t>
      </w:r>
      <w:bookmarkEnd w:id="50"/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bookmarkEnd w:id="16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singleLevel"/>
    <w:tmpl w:val="9239341B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">
    <w:nsid w:val="B5E306ED"/>
    <w:multiLevelType w:val="singleLevel"/>
    <w:tmpl w:val="B5E306ED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nsid w:val="BF205925"/>
    <w:multiLevelType w:val="singleLevel"/>
    <w:tmpl w:val="BF205925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nsid w:val="C8879AEF"/>
    <w:multiLevelType w:val="singleLevel"/>
    <w:tmpl w:val="C8879AEF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nsid w:val="CF092B84"/>
    <w:multiLevelType w:val="singleLevel"/>
    <w:tmpl w:val="CF092B84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nsid w:val="F4B5D9F5"/>
    <w:multiLevelType w:val="singleLevel"/>
    <w:tmpl w:val="F4B5D9F5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nsid w:val="0053208E"/>
    <w:multiLevelType w:val="singleLevel"/>
    <w:tmpl w:val="0053208E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7">
    <w:nsid w:val="0248C179"/>
    <w:multiLevelType w:val="singleLevel"/>
    <w:tmpl w:val="0248C179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8">
    <w:nsid w:val="03D62ECE"/>
    <w:multiLevelType w:val="singleLevel"/>
    <w:tmpl w:val="03D62ECE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9">
    <w:nsid w:val="2470EC97"/>
    <w:multiLevelType w:val="singleLevel"/>
    <w:tmpl w:val="2470EC97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0">
    <w:nsid w:val="25B654F3"/>
    <w:multiLevelType w:val="singleLevel"/>
    <w:tmpl w:val="25B654F3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1">
    <w:nsid w:val="2A8F537B"/>
    <w:multiLevelType w:val="singleLevel"/>
    <w:tmpl w:val="2A8F537B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2">
    <w:nsid w:val="4D4DC07F"/>
    <w:multiLevelType w:val="singleLevel"/>
    <w:tmpl w:val="4D4DC07F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3">
    <w:nsid w:val="59ADCABA"/>
    <w:multiLevelType w:val="singleLevel"/>
    <w:tmpl w:val="59ADCABA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4">
    <w:nsid w:val="5A241D34"/>
    <w:multiLevelType w:val="singleLevel"/>
    <w:tmpl w:val="5A241D34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5">
    <w:nsid w:val="72183CF9"/>
    <w:multiLevelType w:val="singleLevel"/>
    <w:tmpl w:val="72183CF9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15"/>
  </w:num>
  <w:num w:numId="9">
    <w:abstractNumId w:val="7"/>
  </w:num>
  <w:num w:numId="10">
    <w:abstractNumId w:val="0"/>
  </w:num>
  <w:num w:numId="11">
    <w:abstractNumId w:val="11"/>
  </w:num>
  <w:num w:numId="12">
    <w:abstractNumId w:val="14"/>
  </w:num>
  <w:num w:numId="13">
    <w:abstractNumId w:val="3"/>
  </w:num>
  <w:num w:numId="14">
    <w:abstractNumId w:val="1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EE74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basedOn w:val="6"/>
    <w:link w:val="12"/>
    <w:uiPriority w:val="99"/>
  </w:style>
  <w:style w:type="character" w:customStyle="1" w:styleId="17">
    <w:name w:val="Heading 1 Char"/>
    <w:basedOn w:val="6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Heading 2 Char"/>
    <w:basedOn w:val="6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Heading 3 Char"/>
    <w:basedOn w:val="6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Heading 4 Char"/>
    <w:basedOn w:val="6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Subtitle Char"/>
    <w:basedOn w:val="6"/>
    <w:link w:val="14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Title Char"/>
    <w:basedOn w:val="6"/>
    <w:link w:val="13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2023-09-07T08:47:42Z</dcterms:created>
  <dc:creator>Home</dc:creator>
  <cp:lastModifiedBy>Home</cp:lastModifiedBy>
  <dcterms:modified xsi:type="dcterms:W3CDTF">2023-09-07T08:54:41Z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F23C7663754C4878A65D4D1A5ED522BF_13</vt:lpwstr>
  </property>
</Properties>
</file>