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21553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ccf94676-8cc8-481e-bda5-8fab9254b757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Кировской области</w:t>
      </w:r>
      <w:bookmarkEnd w:id="1"/>
      <w:r>
        <w:rPr>
          <w:sz w:val="28"/>
        </w:rPr>
        <w:br/>
      </w:r>
      <w:bookmarkStart w:name="ccf94676-8cc8-481e-bda5-8fab9254b757" w:id="2"/>
      <w:bookmarkEnd w:id="2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a8a890ff-bfa6-4231-8640-f7224df0df51" w:id="3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администрации города Кирова</w:t>
      </w:r>
      <w:bookmarkEnd w:id="3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СОШ №42 города Кирова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 нач.классов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Ю.С.Скворцова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Зам.директора по начальным классам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Г.Г.Комарова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ССШ №42 г.Кирова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А.Г.Суходоев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№179-ОД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сентября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173983)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8c3056e5-3310-4ab5-8149-431321fcd2e5" w:id="4"/>
      <w:r>
        <w:rPr>
          <w:rFonts w:ascii="Times New Roman" w:hAnsi="Times New Roman"/>
          <w:b/>
          <w:i w:val="false"/>
          <w:color w:val="000000"/>
          <w:sz w:val="28"/>
        </w:rPr>
        <w:t>г.Киров 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0896ba0f-9440-428b-b990-6bdd731fd219" w:id="5"/>
      <w:r>
        <w:rPr>
          <w:rFonts w:ascii="Times New Roman" w:hAnsi="Times New Roman"/>
          <w:b/>
          <w:i w:val="false"/>
          <w:color w:val="000000"/>
          <w:sz w:val="28"/>
        </w:rPr>
        <w:t>год</w:t>
      </w:r>
      <w:bookmarkEnd w:id="5"/>
    </w:p>
    <w:p>
      <w:pPr>
        <w:spacing w:before="0" w:after="0"/>
        <w:ind w:left="120"/>
        <w:jc w:val="left"/>
      </w:pPr>
    </w:p>
    <w:bookmarkStart w:name="block-1215535" w:id="6"/>
    <w:p>
      <w:pPr>
        <w:sectPr>
          <w:pgSz w:w="11906" w:h="16383" w:orient="portrait"/>
        </w:sectPr>
      </w:pPr>
    </w:p>
    <w:bookmarkEnd w:id="6"/>
    <w:bookmarkEnd w:id="0"/>
    <w:bookmarkStart w:name="block-1215538" w:id="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1215538" w:id="8"/>
    <w:p>
      <w:pPr>
        <w:sectPr>
          <w:pgSz w:w="11906" w:h="16383" w:orient="portrait"/>
        </w:sectPr>
      </w:pPr>
    </w:p>
    <w:bookmarkEnd w:id="8"/>
    <w:bookmarkEnd w:id="7"/>
    <w:bookmarkStart w:name="block-1215536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1215536" w:id="10"/>
    <w:p>
      <w:pPr>
        <w:sectPr>
          <w:pgSz w:w="11906" w:h="16383" w:orient="portrait"/>
        </w:sectPr>
      </w:pPr>
    </w:p>
    <w:bookmarkEnd w:id="10"/>
    <w:bookmarkEnd w:id="9"/>
    <w:bookmarkStart w:name="block-1215539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1215539" w:id="12"/>
    <w:p>
      <w:pPr>
        <w:sectPr>
          <w:pgSz w:w="11906" w:h="16383" w:orient="portrait"/>
        </w:sectPr>
      </w:pPr>
    </w:p>
    <w:bookmarkEnd w:id="12"/>
    <w:bookmarkEnd w:id="11"/>
    <w:bookmarkStart w:name="block-1215537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560"/>
        <w:gridCol w:w="1407"/>
        <w:gridCol w:w="2441"/>
        <w:gridCol w:w="2564"/>
        <w:gridCol w:w="3900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706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«Когда учиться интересно? Мой класс и моя школа» (РЭШ)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https://resh.edu.ru/subject/lesson/5958/start/104569/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86ae-8975b5585f05 Урок "Одноклассники, взаимоотношения между ними; ценность дружбы, взаимной помощи" (Инфоурок)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uroka-po-okruzhayushemu-miru- na-temu-odnoklassniki-vzaimootnosheniya-mezhdu-nimi-cennost-druzhby-vzaimnoj- pomoshi-1-kla-6198121.htmlУрок «Ты ученик» (Инфоурок)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https://iu.ru/video-lessons/818f4005-e65b-4c76-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«Режим дня школьника» (Инфоурок)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https://iu.ru/video-lessons/c960ef9f-5eb5-4199-8aab-74cda879504a</w:t>
              </w:r>
            </w:hyperlink>
          </w:p>
        </w:tc>
      </w:tr>
      <w:tr>
        <w:trPr>
          <w:trHeight w:val="834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"Моя семья в прошлом и настоящем"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https://infourok.ru/metodicheskaya-razrabotka-vneklassnogo-meropriyatiya-na-temu-moya-semya-v-proshlom-nastoyaschem-i-buduschem-3191125.html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Видеоурок "Я и моя семья"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https://www.youtube.com/watch?v=wO08YH8BSGI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«Как живёт семья? Моя семья!» (РЭШ)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https://resh.edu.ru/subject/lesson/3632/start/122820/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«Я и моя семья» (Инфоурок)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https://iu.ru/video-lessons/37e05727-4c98-472b-97cf-c0295e78882cУрок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«Как мы отдыхаем спорт, искусство, путешествие» (Инфоурок)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https://iu.ru/video-lessons/dc50ae64-c4ef-4d89-9a13-67b4a9fc178c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«Занятия родителей» (Инфоурок)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https://iu.ru/video-lessons/861f77e7-33e8-4476-9d93-95c925d00b9c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"Наша страна - Россия" (Учителя.com)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https://uchitelya.com/okruzhayuschiy-mir/179412-konspekt-uroka-po-okruzhayuschemu-miru-nasha-strana-rossiya-1-klass.html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«Страна, в которой мы живем» (Инфоурок)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https://iu.ru/video-lessons/983ad6a6-401d-42a5-9b12-057623d1e631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76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«Почему мы всё чаще слышим слово "экология"?» (РЭШ)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https://resh.edu.ru/subject/lesson/3675/start/97796/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«Природа вокруг тебя» (Инфоурок)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https://iu.ru/video-lessons/2e182dda-b204-48d4-a2a5-8fd39b6a8133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"Растения" (Инфоурок)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https://infourok.ru/prezentaciya-po-okruzhayushemu-miru-rasteniya-1-klass-5110163.html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Видеоурок "Разнообразие растений"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https://www.youtube.com/watch?v=tpHgpEHwc5U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житвотных.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«Царство Животные» (Инфоурок)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https://iu.ru/video-lessons/bb301165-36be-4f7e-9dfd-af44a99792d4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«Такие разные животные?» (РЭШ)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https://resh.edu.ru/subject/lesson/3940/start/154258/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Видеоурок "Такие разные животные"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https://www.youtube.com/watch?v=k1txDuCp6d0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«Как мы будем заботиться о здоровье?» (РЭШ)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https://resh.edu.ru/subject/lesson/4002/start/119243/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«Здоровый образ жизни. Гигиена» (Инфоурок)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https://iu.ru/video-lessons/c18093fe-4889-44a3-8fd2-789b4a2ff520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«Правила безопасного поведения. Пожарная безопасность» (Инфоурок)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https://iu.ru/video-lessons/c99a9aed-9121-4789-8a1a-ed0347ae8466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80"/>
        <w:gridCol w:w="2080"/>
        <w:gridCol w:w="960"/>
        <w:gridCol w:w="1920"/>
        <w:gridCol w:w="2080"/>
        <w:gridCol w:w="7155"/>
      </w:tblGrid>
      <w:tr>
        <w:trPr>
          <w:trHeight w:val="300" w:hRule="atLeast"/>
          <w:trHeight w:val="144" w:hRule="atLeast"/>
        </w:trPr>
        <w:tc>
          <w:tcPr>
            <w:tcW w:w="3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50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465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5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"Россия - наша Родина" (Инфоурок)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https://infourok.ru/urok-okruzhayuschego-mira-na-temu-rossiya-nasha-rodina-klass-1136116.html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"Родная страна" (Современный учительский портал) Урок "Москва -столица - России" (Педсовет)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https://pedsovet.su/load/241-1-0-26146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"Москва - столица нашей Родины" (Инфоурок)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https://infourok.ru/prezentaciya-po-okruzhayuschemu-miru-na-temu-moskva-stolica-nashey-rodini-klass-474666.html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"Путешествие по Москве" (Педсовет)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https://pedsovet.su/load/241-1-0-51817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"Достопримечательности Москвы" (Инфоурок)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https://infourok.ru/prezentaciya-po-okruzhayushemu-miru-na-temu-dostoprimechatelnosti-moskvy-2-klass-4409854.htmlhttps://easyen.ru/load/okruzhajushhij_mir/2_klass/urok_1_rodnaja_strana/237-1-0-64270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5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Урок-проект "Моя родословная" (инфоурок)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https://infourok.ru/urok-proekt-moya-rodoslovnaya-s-prezentaciej-2-klass-4069923.html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"Родословная"(РЭШ)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https://resh.edu.ru/subject/lesson/5564/train/157336/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5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с презентацией "Мы - зрители и пассажиры" (Инфоурок)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https://infourok.ru/konspekt-uroka-i-prezentaciya-na-temu-mi-zriteli-i-passazhiri-klass-2235329.html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"Ты и твои друзья. Мы зрители и пассажиры" (РЭШ)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https://resh.edu.ru/subject/lesson/3773/start/157392/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"Урок доброты" (Инфоурок)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https://infourok.ru/prezentaciya-urok-dobroti-klass-1683919.html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5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"Чему научился человек у природы" (Современный учительский портал)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https://easyen.ru/load/okruzhajushhij_mir/2_klass/chemu_chelovek_nauchilsja_u_prirody/237-1-0-3848</w:t>
              </w:r>
            </w:hyperlink>
          </w:p>
        </w:tc>
      </w:tr>
      <w:tr>
        <w:trPr>
          <w:trHeight w:val="618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5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"Разнообразие растений" (Инфоурок)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https://infourok.ru/urok-po-okruzhayuschemu-miru-raznoobrazie-rasteniy-3484802.html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"Какие бывают растения" (Современный учительский портал)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https://easyen.ru/load/okruzhajushhij_mir/2_klass/prezentacija_k_uroku_14_kakie_byvajut_rastenija/237-1-0-64427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"Растения (дерево, куст, трава) (Мультиурок)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https://multiurok.ru/files/tema-uroka-rasteniia-derevo-kust-trava.html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"Растения нашего края"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http://www.myshared.ru/slide/1019844/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"Хвойные и лиственные растения" (Учителя.com)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https://uchitelya.com/nachalnaya-shkola/188884-konspekt-uroka-hvoynye-i-listvennye-rasteniya-2-klass-umk-shkola-rossii.html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"Энциклопедия леса. Кустарники" (Современный учительский портал)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https://easyen.ru/load/okruzhajushhij_mir/2_klass/interaktivnoe_posobie_ehnciklopedija_lesa_kustarniki/237-1-0-57693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"Травы" (Инфоурок)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https://infourok.ru/prezentaciya-po-okruzhayuschemu-miru-travi-klass-3045577.html</w:t>
              </w:r>
            </w:hyperlink>
          </w:p>
        </w:tc>
      </w:tr>
      <w:tr>
        <w:trPr>
          <w:trHeight w:val="513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5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"Разнообразие природы родного края" (РЭШ)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https://resh.edu.ru/subject/lesson/5560/conspect/289964/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"Животные родного края" (Инфоурок)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https://infourok.ru/prezentaciya-po-okruzhayushemu-miru-na-temu-zhivotnye-rodnogo-kraya-4040025.html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"Насекомые" (Инфоурок)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https://infourok.ru/material.html?mid=40868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"Рыбы: внешний вид, среда обитания" (Инфоурок)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https://infourok.ru/konspekt-uroka-po-zhivomu-miru-na-temu-ribi-vneshniy-vid-sreda-obitaniya-klass-1709107.html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"Птицы" (Инфоурок)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https://infourok.ru/konspekt-uroka-pticy-2-klass-5127990.html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"Земноводные. особенности внешнего вида, питания, условия жизни" (Инфоурок)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https://infourok.ru/urok-okruzhayuschego-mira-vo-klasse-po-programme-pnsh-tema-zemnovodnie-osobennosti-vneshnego-vida-pitaniya-usloviya-zhizni-3812358.html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"Пресмыкающиеся" (Инфоурок)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5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и презентация "Красная книга" (Инфоурок)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https://infourok.ru/konspekt-i-prezentaciya-po-okruzhayushemu-miru-krasnaya-kniga-2-kl-4583881.html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"Красная книга. Растения" (Инфоурок)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https://infourok.ru/prezentaciya-po-okruzhayushemu-miru-na-temu-krasnaya-kniga-rasteniya-2-klass-shkola-rossii-5782738.html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"Животные из Красной книги России" (Копилка уроков)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https://kopilkaurokov.ru/nachalniyeKlassi/presentacii/priezientatsiia-proiekta-zhivotnyie-iz-krasnoi-knighi-rossii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5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"Если хочешь быть здоров. Режим дня" (Открытый урок. 1 сентября)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https://yandex.ru/search/?text=2+класс+Окружающий+мир+%09+Здоровый+образ+жизни.+Режим+дня%3A+чередование+сна%2C+учебных+занятий%2C+двигательной+активности lr=101189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"Режим дня"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https://compedu.ru/publication/urok-po-okruzhaiushchemu-miru-dlia-2-klassa-rezhim-dnia.html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и презентация "Разговор о правильном питании" (Открытый урок. 1 сентября)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https://urok.1sept.ru/articles/579103</w:t>
              </w:r>
            </w:hyperlink>
          </w:p>
        </w:tc>
      </w:tr>
      <w:tr>
        <w:trPr>
          <w:trHeight w:val="243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5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"Правила поведения в компьютерном классе" (Инфоурок)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https://infourok.ru/prezentaciya-po-informatike-na-temu-pravila-povedeniya-v-kompyuternom-klasse-klass-909338.html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"Безопасный интернет с фиксиками"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https://pptcloud.ru/2klass/informatika/internet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5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5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201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3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15537" w:id="14"/>
    <w:p>
      <w:pPr>
        <w:sectPr>
          <w:pgSz w:w="16383" w:h="11906" w:orient="landscape"/>
        </w:sectPr>
      </w:pPr>
    </w:p>
    <w:bookmarkEnd w:id="14"/>
    <w:bookmarkEnd w:id="13"/>
    <w:bookmarkStart w:name="block-1215533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09"/>
        <w:gridCol w:w="3520"/>
        <w:gridCol w:w="960"/>
        <w:gridCol w:w="1920"/>
        <w:gridCol w:w="2080"/>
        <w:gridCol w:w="1440"/>
        <w:gridCol w:w="13411"/>
      </w:tblGrid>
      <w:tr>
        <w:trPr>
          <w:trHeight w:val="300" w:hRule="atLeast"/>
          <w:trHeight w:val="144" w:hRule="atLeast"/>
        </w:trPr>
        <w:tc>
          <w:tcPr>
            <w:tcW w:w="2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«Когда учиться интересно? Мой класс и моя школа» (РЭШ)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https://resh.edu.ru/subject/lesson/5958/start/104569/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"Одноклассники, взаимоотношения между ними; ценность дружбы, взаимной помощи" (Инфоурок)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https://infourok.ru/konspekt-uroka-po-okruzhayushemu-miru-na-temu-odnoklassniki-vzaimootnosheniya-mezhdu-nimi-cennost-druzhby-vzaimnoj-pomoshi-1-kla-6198121.html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«Ты ученик» (Инфоурок)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https://iu.ru/video-lessons/818f4005-e65b-4c76-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«Режим дня школьника» (Инфоурок)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https://iu.ru/video-lessons/c960ef9f-5eb5-4199-8aab-74cda879504a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"Моя семья в прошлом и настоящем"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https://infourok.ru/metodicheskaya-razrabotka-vneklassnogo-meropriyatiya-na-temu-moya-semya-v-proshlom-nastoyaschem-i-buduschem-3191125.html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«Как мы отдыхаем спорт, искусство, путешествие» (Инфоурок)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https://iu.ru/video-lessons/dc50ae64-c4ef-4d89-9a13-67b4a9fc178c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«Занятия родителей» (Инфоурок)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https://iu.ru/video-lessons/861f77e7-33e8-4476-9d93-95c925d00b9c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"Наша страна - Россия" (Учителя.com)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https://uchitelya.com/okruzhayuschiy-mir/179412-konspekt-uroka-po-okruzhayuschemu-miru-nasha-strana-rossiya-1-klass.html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«Что мы знаем о Москве? Моя малая Родина»(РЭШ)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https://resh.edu.ru/subject/lesson/5164/start/273959/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"Особенности труда людей родного края, их профессии. Мы в городе, селе"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https://pptcloud.ru/okruzhayushchij-mir/konspekt-uroka-po-okruzhayuschemu-miru-dlya-1-klassa-osobennosti-truda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Урок" Ценность и красота рукотворного мира" (Инфоурок)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https://infourok.ru/konspekt-uroka-po-okruzhayuschemu-miru-rodnoy-kray-klass-3438104.html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"Природа и рукотоворный мир"(РЭШ)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https://resh.edu.ru/subject/lesson/5625/main/154926/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идём в театр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"Правила поведения в обществе"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https://edupres.ru/prezentatsii-po-okruzhayuschemu-miru/1-klass/file/51466-pravila-povedeniya-v-sotsiume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Видеоурок "Школа хороших манер"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https://www.youtube.com/watch?v=AyKt47DzVTA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«Как живёт семья? Моя семья!» (РЭШ)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https://resh.edu.ru/subject/lesson/3632/conspect/122819/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"Обычаи, обряды и традиции русского народа" (Инфоурок)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https://infourok.ru/prezentaciya_po_okruzhayuschemu_miru_na_temu_obychai_obryady_i_tradicii_russkogo_naroda_1_-4-187182.htm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"Народно-прикладное искусство в России" (Учителя.com)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https://uchitelya.com/okruzhayuschiy-mir/69920-prezentaciya-narodno-prikladnoe-iskusstvo-1-4-klass.html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«Почему мы всё чаще слышим слово "экология"?» (РЭШ)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https://resh.edu.ru/subject/lesson/3675/start/97796/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«Природа вокруг тебя» (Инфоурок)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https://iu.ru/video-lessons/2e182dda-b204-48d4-a2a5-8fd39b6a8133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"Природа и предметы, созданные человеком. Природные материалы. Бережное отношение к предметам, вещам, уход за ними" (Инфоурок)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https://infourok.ru/priroda-i-predmety-sozdannye-chelovekom-prirodnye-materialy-berezhnoe-otnoshenie-k-predmetam-vesham-uhod-za-nimi-6387508.html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"Природа и творчество. природные материалы. Листья и фантазии (РЭШ)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https://resh.edu.ru/subject/lesson/5365/conspect/167914/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«Живая и неживая природа» (Инфоурок)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https://iu.ru/video-lessons/0a12552a-3fc6-4aa0-8713-fa3369dc6234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"Живая и неживая природа. Явления природы. Что такое погода" (РЭШ)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https://resh.edu.ru/subject/lesson/5531/main/155081/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"Погода. Что такое термометр?" (Инфоурок)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https://infourok.ru/konspekt-uroka-po-okruzhayuschemu-miru-na-temu-pogoda-chto-takoe-termometr-1641453.html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Практическая работа (Инфоурок)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https://infourok.ru/urok-po-okruzhayuschemu-miru-na-temu-instrumenti-i-pribori-prakticheskaya-rabota-opredelenie-temperaturi-2414276.html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"Природа и ее сезонные изменения" (1 сентября)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https://urok.1sept.ru/articles/658490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Видеоурок "Сезонные изменения в жизни организмов"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https://www.youtube.com/watch?v=XL9guLjLn8w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(Инфоурок) "Сезонные изменения в природе"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https://infourok.ru/prezentaciya-po-okruzhayushemu-miru-na-temu-sezonnye-izmeneniya-v-prirode-1-klass-6414277.html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"Природа и ее сезонные изменения" (1 сентября)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https://urok.1sept.ru/articles/658490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Видеоурок "Сезонные изменения в жизни организмов"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https://www.youtube.com/watch?v=XL9guLjLn8w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(Инфоурок) "Сезонные изменения в природе"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https://infourok.ru/prezentaciya-po-okruzhayushemu-miru-na-temu-sezonnye-izmeneniya-v-prirode-1-klass-6414277.html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"Природа и ее сезонные изменения" (1 сентября)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https://urok.1sept.ru/articles/658490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Видеоурок "Сезонные изменения в жизни организмов"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https://www.youtube.com/watch?v=XL9guLjLn8w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(Инфоурок) "Сезонные изменения в природе"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https://infourok.ru/prezentaciya-po-okruzhayushemu-miru-na-temu-sezonnye-izmeneniya-v-prirode-1-klass-6414277.html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"Изменения в природе и труде людей в различные времена года" (Инфоурок)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https://infourok.ru/konspekt-uchebnogo-zanyatiya-po-uchebnomu-predmetu-chelovek-i-mir-na-temu-izmeneniya-v-prirode-i-trude-lyudej-v-razlichnye-vreme-5080110.html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«Почему мы не будем рвать цветы, ловить бабочек и будем соблюдать тишину в лесу?» (РЭШ)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https://resh.edu.ru/subject/lesson/5539/start/122515/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"Растения" (Инфоурок)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https://infourok.ru/prezentaciya-po-okruzhayushemu-miru-rasteniya-1-klass-5110163.html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Видеоурок "Разнообразие растений"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https://www.youtube.com/watch?v=tpHgpEHwc5U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"Лиственные и хвойные растения" (Инфоурок)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https://infourok.ru/urok-po-okruzhayuschemu-miru-dlya-klassa-listvennie-i-hvoynie-rasteniya-1975006.html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"Такие разные листья" (РЭШ)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https://resh.edu.ru/subject/lesson/4043/train/117461/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Видеоурок "Лиственные и хвойные растения"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https://yandex.ru/video/preview/15731241113721336936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Видеоурок "Дикорастущие и культурные растения"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https://www.youtube.com/watch?v=YdGKNhBLjYA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растение живет?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«Что общего у разных растений? Какие растения растут дома и на клумбе?» (РЭШ)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https://resh.edu.ru/subject/lesson/3610/conspect/154045/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«Растения. Части растения» (Инфоурок)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https://iu.ru/video-lessons/8109edd1-6631-4a13-8374-052a83838684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"Части растений"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https://uchitelya.com/okruzhayuschiy-mir/25516-prezentaciya-chasti-rasteniy-1-klass.html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"Комнатные растения, правила содержания и ухода" (Инфоурок)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https://infourok.ru/prezentaciya-po-okruzhayushemu-miru-na-temu-komnatnye-rasteniya-pravila-soderzhaniya-i-uhoda-1-klass-6253680.html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"Как ухаживать за комнатными растениями" (Мультиурок)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https://multiurok.ru/files/konspekt-uroka-tema-kak-ukhazhivat-za-komnatnymi-r.html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"Комнатные растения. Правила ухода" (Продленка)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https://www.prodlenka.org/metodicheskie-razrabotki/487867-temakomnatnye-rastenijapravila-uhoda-za-komn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«Царство Животные» (Инфоурок)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https://iu.ru/video-lessons/bb301165-36be-4f7e-9dfd-af44a99792d4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«Такие разные животные?» (РЭШ)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https://resh.edu.ru/subject/lesson/3940/start/154258/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Видеоурок "Такие разные животные"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https://www.youtube.com/watch?v=k1txDuCp6d0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"Обитатели морей и океанов"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https://pptcloud.ru/okruzhayushchij-mir/obitateli-morey-i-okeanov-299500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"Кто такие звери?" (Открытый урок.1 сентября)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https://urok.1sept.ru/articles/652778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"Кто такие насекомые?" (Современный учительский портал)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https://easyen.ru/load/okruzhajushhij_mir/1_klass/urok_12_kto_takie_nasekomye/236-1-0-50669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"Насекомые" (Инфоурок)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https://infourok.ru/konspekt-uroka-po-okruzhayuschemu-miru-na-temu-nasekomie-klass-1314885.html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"Кто такие птицы?" (Инфоурок)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https://infourok.ru/konspekt-uroka-po-okruzhayushemu-miru-na-temu-kto-takie-pticy-1-klass-4378631.html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"Птицы, их разнообразие" (Учителя.com)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https://uchitelya.com/okruzhayuschiy-mir/36014-konspekt-uroka-pticy-ih-raznoobrazie-1-klass.html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"Кто такие рыбы?" (Инфоурок)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https://infourok.ru/konspekt-uroka-po-okruzhayuschemu-miru-na-temu-kto-takie-ribi-klass-2502009.html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"Земноводные" (Инфоурок)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https://infourok.ru/material.html?mid=27042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"Развитие и размножение земноводных" (Открытый урок.1 сентября)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https://urok.1sept.ru/articles/619718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"Пресмыкающиеся" (Открытый урок. 1 сентября)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https://urok.1sept.ru/articles/645572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"Пресмыкающиеся, их разнообразие" (Учителя.com)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https://uchitelya.com/okruzhayuschiy-mir/35524-konspekt-uroka-presmykayuschiesya-ih-raznoobrazie-1-klass.html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"Дикие и домашние животные" (Инфоурок)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https://infourok.ru/konspekt-uroka-s-prezentaciey-dikie-i-domashnie-zhivotnie-okruzhayuschiy-mir-klass-822260.html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«Почему мы любим кошек и собак? Мои домашние питомцы» (РЭШ)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https://resh.edu.ru/subject/lesson/3664/start/154781/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"Времена года" (Инфоурок)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https://infourok.ru/konspekt-uroka-po-okruzhayuschemu-miru-na-temu-vremena-goda-klass-3533420.html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"Кто такие насекомые?" (Видеоурок)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https://videouroki.net/video/11-kto-takie-nasekomye.html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«Как мы будем заботиться о здоровье?» (РЭШ)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https://resh.edu.ru/subject/lesson/4002/start/119243/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"Здоровая пища" (Открытый урок. 1 сентября)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https://urok.1sept.ru/articles/606935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«Здоровый образ жизни. Гигиена» (Инфоурок)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https://iu.ru/video-lessons/c18093fe-4889-44a3-8fd2-789b4a2ff520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«Правила безопасного поведения. Пожарная безопасность» (Инфоурок)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https://iu.ru/video-lessons/c99a9aed-9121-4789-8a1a-ed0347ae8466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«Правила перехода улицы» (Инфоурок)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https://iu.ru/video-lessons/b25adbd9-6fd4-4bcc-927f-3e031db6ec55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«Правила дорожного движения» (Инфоурок)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https://iu.ru/video-lessons/64c28354-02d3-4f6c-8992-62c2a7a4a64c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«Зачем нам телефон, телевизор и интернет?» (РЭШ)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https://resh.edu.ru/subject/lesson/5624/start/289878/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"Безопасное обращение с электроприборами" (Инфоурок)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https://infourok.ru/otkritiy-urok-po-okruzhayuschemu-miru-na-temu-bezopasnoe-obraschenie-s-elektropriborami-klass-2302335.html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09"/>
        <w:gridCol w:w="3520"/>
        <w:gridCol w:w="960"/>
        <w:gridCol w:w="1920"/>
        <w:gridCol w:w="2080"/>
        <w:gridCol w:w="1440"/>
        <w:gridCol w:w="10123"/>
      </w:tblGrid>
      <w:tr>
        <w:trPr>
          <w:trHeight w:val="300" w:hRule="atLeast"/>
          <w:trHeight w:val="144" w:hRule="atLeast"/>
        </w:trPr>
        <w:tc>
          <w:tcPr>
            <w:tcW w:w="2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"Россия - наша Родина" (Инфоурок)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https://infourok.ru/urok-okruzhayuschego-mira-na-temu-rossiya-nasha-rodina-klass-1136116.html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"Родная страна" (Современный учительский портал)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https://easyen.ru/load/okruzhajushhij_mir/2_klass/urok_1_rodnaja_strana/237-1-0-64270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"Москва -столица - России" (Педсовет)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https://pedsovet.su/load/241-1-0-26146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"Москва - столица нашей Родины" (Инфоурок)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https://infourok.ru/prezentaciya-po-okruzhayuschemu-miru-na-temu-moskva-stolica-nashey-rodini-klass-474666.html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"Путешествие по Москве" (Педсовет)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https://pedsovet.su/load/241-1-0-51817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"Достопримечательности Москвы" (Инфоурок)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https://infourok.ru/prezentaciya-po-okruzhayushemu-miru-na-temu-dostoprimechatelnosti-moskvy-2-klass-4409854.html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"Москва - столица России. Страницы истории. Достопримечательности" (Инфоурок)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https://infourok.ru/prezentaciya-po-okruzhayushemu-miru-na-temu-moskva-stolica-rossii-stranicy-istorii-dostoprimechatelnosti-dlya-2-klassa-6232929.html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Видеоурок "Как строилась Москва. Достопримечательности Москвы"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https://www.youtube.com/watch?v=1WM_aKMY6cw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и презентация "Санкт-Петербург" (Инфоурок)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https://infourok.ru/konspekt-uroka-i-prezentaciya-po-okruzhayushemu-miru-na-temu-sankt-peterburg-2-klass-4915888.html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"Жизнь народов севера" (Учителя.сом)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https://uchitelya.com/okruzhayuschiy-mir/46355-prezentaciya-zhizn-narodov-severa-2-klass.html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" От Волги до Камы. Традиции народов Поволжья" (Инфоурок)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https://infourok.ru/prezentaciya-ot-volgi-do-kamitradicii-narodov-povolzhya-2480428.html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"Мы представитель народов Поволжья" (Учителя.com)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https://uchitelya.com/nachalnaya-shkola/150454-prezentaciya-my-predstavitel-narodov-povolzhya.html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"Зачем люди трудятся" (Инфоурок)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https://infourok.ru/konspekt-uroka-po-okruzhayuschemu-miru-zachem-lyudi-trudyatsya-klass-2460208.html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Урок-проект "Моя родословная" (инфоурок)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https://infourok.ru/urok-proekt-moya-rodoslovnaya-s-prezentaciej-2-klass-4069923.html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"Родословная"(РЭШ)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https://resh.edu.ru/subject/lesson/5564/train/157336/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"Семейные заботы и традиции" (Инфоурок)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https://infourok.ru/konspekt-uroka-semeynie-zaboti-i-tradicii-klass-3099671.html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с презентацией "Мы - зрители и пассажиры" (Инфоурок)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https://infourok.ru/konspekt-uroka-i-prezentaciya-na-temu-mi-zriteli-i-passazhiri-klass-2235329.html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"Ты и твои друзья. Мы зрители и пассажиры" (РЭШ)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https://resh.edu.ru/subject/lesson/3773/start/157392/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"Урок доброты" (Инфоурок)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https://infourok.ru/prezentaciya-urok-dobroti-klass-1683919.html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"Кремлевские города" (Инфоурок)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https://infourok.ru/prezentaciya-po-okruzhayuschemu-miru-tema-kremlyovskie-goroda-material-sozdanniy-na-osnove-servisov-veb-2948103.html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"Кремлевские города"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https://shareslide.ru/detskie-prezentatsii/prezentatsiya-po-okruzhayushchemu-miru-tema-kremlyovskie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"Уважительное отношение к старшим" (Инфоурок)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https://infourok.ru/konspekt-uroka-po-okruzhayuschemu-miru-uvazhitelnoe-otnoshenie-k-starshim-1798554.html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Тест "Человек и общество" (инфоурок)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https://infourok.ru/test-po-teme-chelovek-i-obschestvo-vo-klasse-1776551.html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"Чему научился человек у природы" (Современный учительский портал)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https://easyen.ru/load/okruzhajushhij_mir/2_klass/chemu_chelovek_nauchilsja_u_prirody/237-1-0-3848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"Твое первое знакомство со звездами. Солнечная система" (Инфоурок)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https://infourok.ru/konspekt-uroka-po-okruzhayushemu-miru-na-temu-tvoyo-pervoe-znakomstvo-so-zvyozdami-i-solnechnaya-sistema-2-klass-5017407.html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"Звездное небо" (Современный учительский портал)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https://easyen.ru/load/okruzhajushhij_mir/2_klass/prezentacija_k_uroku_10_po_teme_zvjozdnoe_nebo/237-1-0-64323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"Земля как планета" (Современный учительский портал)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https://easyen.ru/load/okruzhajushhij_mir/2_klass/zemlja_kak_planeta/237-1-0-22056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"Земля - планета солнечной системы"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https://shareslide.ru/okruzhayushchiy-mir/prezentatsiya-po-okruzhayushchemu-miru-zemlya-planeta-2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"Особенность нашей планеты" (Инфоурок)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https://infourok.ru/zhizn-osobennost-nashey-planeti-okruzhayuschiy-mir-klass-1337627.html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"Условия жизни на планете Земля" (Учителя.com)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https://uchitelya.com/okruzhayuschiy-mir/40314-prezentaciya-usloviya-zhizni-na-planete-zemlya-2-klass-pnsh.html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Практическая работа "Глобус - модель Земли" (Инфоурок)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https://infourok.ru/okruzhayuschiy-mir-y-klass-urok-tema-globus-model-zemli-prakticheskaya-rabota-429999.html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Практическая работа "Ориентирование на местности" (Инфоурок)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https://infourok.ru/prakticheskaya-rabota-po-okruzhayuschemu-miru-na-temu-orientirovanie-na-mestnosti-klass-3571431.html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Практическая работа "Ориентирование на местности по компасу" (Инфоурок)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https://infourok.ru/konspekt-uroka-po-poznaniyu-mira-na-temu-orientirovanie-po-kompasu-prakticheskoe-zanyatie-klass-518342.html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"Ориентирование на местности" (Современный учительский портал)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https://easyen.ru/load/okruzhajushhij_mir/2_klass/prezentacija_k_uroku_52_po_temeorientirovanie_na_mestnosti/237-1-0-66454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"Разнообразие растений" (Инфоурок)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https://infourok.ru/urok-po-okruzhayuschemu-miru-raznoobrazie-rasteniy-3484802.html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"Какие бывают растения" (Современный учительский портал)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https://easyen.ru/load/okruzhajushhij_mir/2_klass/prezentacija_k_uroku_14_kakie_byvajut_rastenija/237-1-0-64427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"Растения (дерево, куст, трава) (Мультиурок)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https://multiurok.ru/files/tema-uroka-rasteniia-derevo-kust-trava.html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"Хвойные и лиственные растения" (Учителя.com)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https://uchitelya.com/nachalnaya-shkola/188884-konspekt-uroka-hvoynye-i-listvennye-rasteniya-2-klass-umk-shkola-rossii.html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"Энциклопедия леса. Кустарники" (Современный учительский портал)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https://easyen.ru/load/okruzhajushhij_mir/2_klass/interaktivnoe_posobie_ehnciklopedija_lesa_kustarniki/237-1-0-57693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"Травы" (Инфоурок)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https://infourok.ru/prezentaciya-po-okruzhayuschemu-miru-travi-klass-3045577.html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"В гости к осени" (РЭШ)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https://resh.edu.ru/subject/lesson/4278/conspect/223552/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"Годовой ход изменения растений" (Инфоурок)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https://infourok.ru/prezentaciya-godovoj-hod-izmenenij-v-zhizni-rastenij-6445875.html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"Впереди лето" (РЭШ)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https://resh.edu.ru/subject/lesson/5964/conspect/296044/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"Весеннее пробуждение растений" (Открытый урок. 1 сентября)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https://urok.1sept.ru/articles/644120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"Характеристика сезонных изменений в мире растений"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http://www.myshared.ru/slide/1415148/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"Дикорастущие и культурные растения" (Инфоурок)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https://infourok.ru/konspekt-uroka-i-prezentaciya-po-okruzhayuschemu-miru-na-temu-dikorastuschie-i-kulturnie-rasteniya-klass-1515718.html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"Дикорастущие и культурные растения" (РЭШ)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https://resh.edu.ru/subject/lesson/3708/conspect/223681/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"Разнообразие природы родного края" (РЭШ)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https://resh.edu.ru/subject/lesson/5560/conspect/289964/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"Животные родного края" (Инфоурок)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https://infourok.ru/prezentaciya-po-okruzhayushemu-miru-na-temu-zhivotnye-rodnogo-kraya-4040025.html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"Насекомые" (Инфоурок)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https://infourok.ru/material.html?mid=40868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"Класс животных - насекомые" (Современный учительский портал)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https://easyen.ru/load/okruzhajushhij_mir/2_klass/klass_zhivotnykh_nasekomye/237-1-0-3823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"Рыбы: внешний вид, среда обитания" (Инфоурок)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https://infourok.ru/konspekt-uroka-po-zhivomu-miru-na-temu-ribi-vneshniy-vid-sreda-obitaniya-klass-1709107.html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"Кто такие рыбы?" (Учителя.com)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https://uchitelya.com/okruzhayuschiy-mir/147123-prezentaciya-kto-takie-ryby-2-klass.html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"Птицы" (Инфоурок)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https://infourok.ru/konspekt-uroka-pticy-2-klass-5127990.html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"Класс животных - птицы" (Современный учительский портал)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https://easyen.ru/load/okruzhajushhij_mir/2_klass/klass_zhivotnykh_pticy/237-1-0-3829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"Земноводные. особенности внешнего вида, питания, условия жизни" (Инфоурок)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https://infourok.ru/urok-okruzhayuschego-mira-vo-klasse-po-programme-pnsh-tema-zemnovodnie-osobennosti-vneshnego-vida-pitaniya-usloviya-zhizni-3812358.html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"Земноводные" (Педсовет)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https://pedsovet.su/load/241-1-0-4142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"Пресмыкающиеся" (Инфоурок)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https://infourok.ru/konspekt_uroka_po_okruzhayuschemu_miru_na_temu_presmykayuschiesya-464916.htm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"Пресмыкающиеся" (Открытый урок. 1 сентября)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https://urok.1sept.ru/articles/612969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"Звери" (Открытый урок. 1 сентября)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https://urok.1sept.ru/articles/608418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"Звери или млекопитающие" (Инфоурок)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https://infourok.ru/tehnologicheskaya-karta-uroka-po-teme-zveri-ili-mlekopitayushie-2-klass-4406178.html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"особенности размножения разных групп животных" (Инфоурок)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https://infourok.ru/konspekt-uroka-okruzhayushego-mira-osobennosti-razmnozheniya-raznyh-grupp-zhivotnyh-5013228.html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"Размножение и развитие животных" (Фоксфорд)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https://foxford.ru/wiki/okruzhayuschiy-mir/razmnozhenie-i-razvitie-zhivotnyh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"Особенности размножения разных групп животных"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https://shareslide.ru/detskie-prezentatsii/prezentatsiya-po-okruzhayushchemu-miru-na-temu-7954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"Живая и неживая природа. явления природы. Что такое погода" (РЭШ)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https://resh.edu.ru/subject/lesson/5531/conspect/155076/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"Связь живой и неживой природы" (Инфоурок)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https://infourok.ru/prezentaciya-po-okruzhayushemu-miru-na-temu-svyaz-zhivoj-i-nezhivoj-prirody-4139008.html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"Изменение жизни диких животных осенью" (Инфоурок)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https://infourok.ru/urok-prirodovedeniya-na-temu-izmenenie-zhizni-dikih-zhivotnih-osenyu-klass-658338.html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Диафильм "Сезонные изменения в жизни животных"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https://www.youtube.com/watch?v=Zkr3tkbzxPoПрезентация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"Сезонность в жизни животных"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http://www.myshared.ru/slide/846559/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"Животные весной" (Открытый урок. 1 сентября)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https://urok.1sept.ru/articles/512560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"В гости к весне. Животные"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http://www.myshared.ru/slide/1246614/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и презентация "Красная книга" (Инфоурок)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https://infourok.ru/konspekt-i-prezentaciya-po-okruzhayushemu-miru-krasnaya-kniga-2-kl-4583881.html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"Красная книга" (РЭШ)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https://resh.edu.ru/subject/lesson/5536/conspect/156856/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Видеурок "Красная книга России, её значение, отдельные представители" (Рутуб)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https://rutube.ru/video/05b0601fb9fe9bc1be392253e1ced29d/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"Красная книга. Редкие растения, звери и птицы нашего края" (Открытый урок. 1 сентября)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https://urok.1sept.ru/articles/694992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"Красная книга. Растения" (Инфоурок)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https://infourok.ru/prezentaciya-po-okruzhayushemu-miru-na-temu-krasnaya-kniga-rasteniya-2-klass-shkola-rossii-5782738.html</w:t>
              </w:r>
            </w:hyperlink>
          </w:p>
        </w:tc>
      </w:tr>
      <w:tr>
        <w:trPr>
          <w:trHeight w:val="22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"Животные из Красной книги России" (Копилка уроков)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https://kopilkaurokov.ru/nachalniyeKlassi/presentacii/priezientatsiia-proiekta-zhivotnyie-iz-krasnoi-knighi-rossii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и презентация "Охрана природы. Заповедники" (Открытый урок. 1 сентября)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https://urok.1sept.ru/articles/562490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"Заповедники родного края" (Инфоурок)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https://infourok.ru/konspekt-uroka-po-okruzhayuschemu-miru-zapovedniki-rodnogo-kraya-1171404.html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"Заповедники на карте Правила поведения в заповедниках"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https://theslide.ru/uncategorized/zapovedniki-na-kartepravila-povedeniya-v-zapovednikahvyhodzapovedniki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"Остров врангеля" (Инфоурок)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https://infourok.ru/prezentaciya-po-okruzhayushemu-miru-ostrov-vrangelya-2-klass-6240925.html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"Кавказский государственный заповедник" (Инфоурок)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https://infourok.ru/prezentaciya-kavkazskiy-gosudarstvenniy-zapovednik-klass-1517072.html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" Байкальский заповедник" (Учителя.com)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https://uchitelya.com/okruzhayuschiy-mir/26363-prezentaciya-baykalskiy-zapovednik-2-klass.html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Проверочная работа "Человек и природа"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https://videouroki.net/razrabotki/proverochnaya-rabota-po-okruzhayushchemu-miru-po-razdelu-chelovek-i-priroda.html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"Если хочешь быть здоров. Режим дня" (Открытый урок. 1 сентября)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https://yandex.ru/search/?text=2+класс+Окружающий+мир+%09+Здоровый+образ+жизни.+Режим+дня%3A+чередование+сна%2C+учебных+занятий%2C+двигательной+активности lr=101189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"Режим дня"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https://compedu.ru/publication/urok-po-okruzhaiushchemu-miru-dlia-2-klassa-rezhim-dnia.html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и презентация "Разговор о правильном питании" (Открытый урок. 1 сентября)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https://urok.1sept.ru/articles/579103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"Укрепляем здоровье - закаливанием" (РЭШ)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https://resh.edu.ru/subject/lesson/6010/conspect/190574/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"Если хочешь быть здоров" (Современный учительский портал)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https://easyen.ru/load/okruzhajushhij_mir/2_klass/prezentacija_k_uroku_36_po_teme_esli_khochesh_byt_zdorov/237-1-0-65635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"Закаливание. основа здорового существования" (Инфоурок)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https://infourok.ru/prezentaciya-po-okruzhayuschemu-miru-zakalivanie-osnova-zdorovogo-suschestvovaniya-kl-3287087.html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"В школе. Правила вежливости" (РЭШ)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https://resh.edu.ru/subject/lesson/5963/conspect/157360/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Видеоурок "Правила поведения в школе"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https://ok.ru/video/332743771489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"Домашние опасности. Пожар" (РЭШ)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https://resh.edu.ru/subject/lesson/3729/conspect/157228/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"Домашние опасности" (Инфоурок)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https://infourok.ru/konspekt-uroka-domashnie-opasnosti-klass-3478216.html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Видеоурок "Безопасное поведение в быту"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https://ok.ru/video/1820321057481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"Правила безопасного поведения на улице и на дороге" (Инфоурок)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https://infourok.ru/pravila-povedeniya-na-doroge-2-klass-5585522.html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 Берегись автомобиля!" (РЭШ)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https://resh.edu.ru/subject/lesson/3499/conspect/157197/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"Правила поведения на игровых площадках" (Видеоуроки.нет)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https://videouroki.net/video/03-pravila-povedeniya-na-igrovoj-ploshchadke.html?login=ok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"Правила безопасного поведения пассажира наземного транспорта" (Инфоурок)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https://infourok.ru/pravila-bezopasnogo-povedeniya-passazhira-nazemnogo-transporta-6541212.html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"Мы пассажиры"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https://znanio.ru/media/prezentatsiya_po_pdd_my_passazhiry_2klass-232115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"Правила пассажира в автобусе, троллейбусе и трамвае"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https://multiurok.ru/files/konspekt-uroka-po-okruzhaiushchemu-miru-2-klass-18.html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"Правила поведения в общественном транспорте" (Инфоурок)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https://infourok.ru/prezentaciya-po-teme-pravila-povedeniya-v-obshestvennom-transporte-1-2-klass-6320609.html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"Ты и твои друзья. Мы зрители и пассажиры" (РЭШ)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https://resh.edu.ru/subject/lesson/3773/conspect/157391/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"Мы пассажиры"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https://znanio.ru/media/prezentatsiya_po_pdd_my_passazhiry_2klass-232115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"Правила поведения в компьютерном классе" (Инфоурок)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https://infourok.ru/prezentaciya-po-informatike-na-temu-pravila-povedeniya-v-kompyuternom-klasse-klass-909338.html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"Безопасное поведение в сети Интернет"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https://nsportal.ru/nachalnaya-shkola/informatika/2014/01/14/konspekt-i-prezentatsiya-uroka-na-temu-bezopasnoe-povedenie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"Безопасный интернет с фиксиками"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https://pptcloud.ru/2klass/informatika/internet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"Безопасное поведение в сети Интернет"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https://nsportal.ru/nachalnaya-shkola/informatika/2014/01/14/konspekt-i-prezentatsiya-uroka-na-temu-bezopasnoe-povedenie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"Безопасный интернет с фиксиками"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https://pptcloud.ru/2klass/informatika/internet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2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https://m.edsoo.ru/f8412d5a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https://m.edsoo.ru/f84134bc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https://m.edsoo.ru/f841367e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https://m.edsoo.ru/f841213e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https://m.edsoo.ru/f841314c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https://m.edsoo.ru/f841481c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https://m.edsoo.ru/f8414650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https://m.edsoo.ru/f84149d4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https://m.edsoo.ru/f840dbde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https://m.edsoo.ru/f840f0b0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https://m.edsoo.ru/f8412b98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https://m.edsoo.ru/f8410122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https://m.edsoo.ru/f8411108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 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https://m.edsoo.ru/f8411a5e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https://m.edsoo.ru/f841e4c0</w:t>
              </w:r>
            </w:hyperlink>
          </w:p>
        </w:tc>
      </w:tr>
      <w:tr>
        <w:trPr>
          <w:trHeight w:val="13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https://m.edsoo.ru/f841e876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https://m.edsoo.ru/f8419e7a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https://m.edsoo.ru/f841b694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https://m.edsoo.ru/f841b89c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https://m.edsoo.ru/f841cf94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https://m.edsoo.ru/f841d516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https://m.edsoo.ru/f841a62c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https://m.edsoo.ru/f8416806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https://m.edsoo.ru/f8417382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https://m.edsoo.ru/f841546a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https://m.edsoo.ru/f84152c6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15533" w:id="16"/>
    <w:p>
      <w:pPr>
        <w:sectPr>
          <w:pgSz w:w="16383" w:h="11906" w:orient="landscape"/>
        </w:sectPr>
      </w:pPr>
    </w:p>
    <w:bookmarkEnd w:id="16"/>
    <w:bookmarkEnd w:id="15"/>
    <w:bookmarkStart w:name="block-1215534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7242d94d-e1f1-4df7-9b61-f04a247942f3" w:id="18"/>
      <w:r>
        <w:rPr>
          <w:rFonts w:ascii="Times New Roman" w:hAnsi="Times New Roman"/>
          <w:b w:val="false"/>
          <w:i w:val="false"/>
          <w:color w:val="000000"/>
          <w:sz w:val="28"/>
        </w:rPr>
        <w:t>• Окружающий мир (в 2 частях), 2 класс/ Плешаков А.А., Акционерное общество «Издательство «Просвещение»</w:t>
      </w:r>
      <w:bookmarkEnd w:id="18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95f05c12-f0c4-4d54-885b-c56ae9683aa1" w:id="19"/>
      <w:r>
        <w:rPr>
          <w:rFonts w:ascii="Times New Roman" w:hAnsi="Times New Roman"/>
          <w:b w:val="false"/>
          <w:i w:val="false"/>
          <w:color w:val="000000"/>
          <w:sz w:val="28"/>
        </w:rPr>
        <w:t>Методические рекомендации, поурочное планирование</w:t>
      </w:r>
      <w:bookmarkEnd w:id="19"/>
      <w:r>
        <w:rPr>
          <w:sz w:val="28"/>
        </w:rPr>
        <w:br/>
      </w:r>
      <w:r>
        <w:rPr>
          <w:sz w:val="28"/>
        </w:rPr>
        <w:br/>
      </w:r>
      <w:bookmarkStart w:name="95f05c12-f0c4-4d54-885b-c56ae9683aa1" w:id="20"/>
      <w:bookmarkEnd w:id="20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e2202d81-27be-4f22-aeb6-9d447e67c650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http://school-collection.edu.ru/ </w:t>
      </w:r>
      <w:bookmarkEnd w:id="21"/>
      <w:r>
        <w:rPr>
          <w:sz w:val="28"/>
        </w:rPr>
        <w:br/>
      </w:r>
      <w:bookmarkStart w:name="e2202d81-27be-4f22-aeb6-9d447e67c650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РЭШ https://resh.edu.ru/ </w:t>
      </w:r>
      <w:bookmarkEnd w:id="22"/>
      <w:r>
        <w:rPr>
          <w:sz w:val="28"/>
        </w:rPr>
        <w:br/>
      </w:r>
      <w:bookmarkStart w:name="e2202d81-27be-4f22-aeb6-9d447e67c650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Портал "Начальная школа" </w:t>
      </w:r>
      <w:bookmarkEnd w:id="23"/>
      <w:r>
        <w:rPr>
          <w:sz w:val="28"/>
        </w:rPr>
        <w:br/>
      </w:r>
      <w:bookmarkStart w:name="e2202d81-27be-4f22-aeb6-9d447e67c650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http://nachalka.edu.ru/ </w:t>
      </w:r>
      <w:bookmarkEnd w:id="24"/>
      <w:r>
        <w:rPr>
          <w:sz w:val="28"/>
        </w:rPr>
        <w:br/>
      </w:r>
      <w:bookmarkStart w:name="e2202d81-27be-4f22-aeb6-9d447e67c650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Портал "Введение ФГОС НОО" </w:t>
      </w:r>
      <w:bookmarkEnd w:id="25"/>
      <w:r>
        <w:rPr>
          <w:sz w:val="28"/>
        </w:rPr>
        <w:br/>
      </w:r>
      <w:bookmarkStart w:name="e2202d81-27be-4f22-aeb6-9d447e67c650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http://nachalka.seminfo.ru/ </w:t>
      </w:r>
      <w:bookmarkEnd w:id="26"/>
      <w:r>
        <w:rPr>
          <w:sz w:val="28"/>
        </w:rPr>
        <w:br/>
      </w:r>
      <w:bookmarkStart w:name="e2202d81-27be-4f22-aeb6-9d447e67c650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Библиотека материалов для начальной школы </w:t>
      </w:r>
      <w:bookmarkEnd w:id="27"/>
      <w:r>
        <w:rPr>
          <w:sz w:val="28"/>
        </w:rPr>
        <w:br/>
      </w:r>
      <w:bookmarkStart w:name="e2202d81-27be-4f22-aeb6-9d447e67c650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http://www.nachalka.com/biblioteka</w:t>
      </w:r>
      <w:bookmarkEnd w:id="28"/>
      <w:r>
        <w:rPr>
          <w:sz w:val="28"/>
        </w:rPr>
        <w:br/>
      </w:r>
      <w:bookmarkStart w:name="e2202d81-27be-4f22-aeb6-9d447e67c650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Инфоурок https://infourok.ru/ </w:t>
      </w:r>
      <w:bookmarkEnd w:id="29"/>
      <w:r>
        <w:rPr>
          <w:sz w:val="28"/>
        </w:rPr>
        <w:br/>
      </w:r>
      <w:bookmarkStart w:name="e2202d81-27be-4f22-aeb6-9d447e67c650" w:id="30"/>
      <w:bookmarkEnd w:id="30"/>
    </w:p>
    <w:bookmarkStart w:name="block-1215534" w:id="31"/>
    <w:p>
      <w:pPr>
        <w:sectPr>
          <w:pgSz w:w="11906" w:h="16383" w:orient="portrait"/>
        </w:sectPr>
      </w:pPr>
    </w:p>
    <w:bookmarkEnd w:id="31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resh.edu.ru/subject/lesson/5958/start/104569/" Type="http://schemas.openxmlformats.org/officeDocument/2006/relationships/hyperlink" Id="rId4"/>
    <Relationship TargetMode="External" Target="https://infourok.ru/konspekt-" Type="http://schemas.openxmlformats.org/officeDocument/2006/relationships/hyperlink" Id="rId5"/>
    <Relationship TargetMode="External" Target="https://iu.ru/video-lessons/818f4005-e65b-4c76-" Type="http://schemas.openxmlformats.org/officeDocument/2006/relationships/hyperlink" Id="rId6"/>
    <Relationship TargetMode="External" Target="https://iu.ru/video-lessons/c960ef9f-5eb5-4199-8aab-74cda879504a" Type="http://schemas.openxmlformats.org/officeDocument/2006/relationships/hyperlink" Id="rId7"/>
    <Relationship TargetMode="External" Target="https://infourok.ru/metodicheskaya-razrabotka-vneklassnogo-meropriyatiya-na-temu-moya-semya-v-proshlom-nastoyaschem-i-buduschem-3191125.html" Type="http://schemas.openxmlformats.org/officeDocument/2006/relationships/hyperlink" Id="rId8"/>
    <Relationship TargetMode="External" Target="https://www.youtube.com/watch?v=wO08YH8BSGI" Type="http://schemas.openxmlformats.org/officeDocument/2006/relationships/hyperlink" Id="rId9"/>
    <Relationship TargetMode="External" Target="https://resh.edu.ru/subject/lesson/3632/start/122820/" Type="http://schemas.openxmlformats.org/officeDocument/2006/relationships/hyperlink" Id="rId10"/>
    <Relationship TargetMode="External" Target="https://iu.ru/video-lessons/37e05727-4c98-472b-97cf-c0295e78882c%D0%A3%D1%80%D0%BE%D0%BA" Type="http://schemas.openxmlformats.org/officeDocument/2006/relationships/hyperlink" Id="rId11"/>
    <Relationship TargetMode="External" Target="https://iu.ru/video-lessons/dc50ae64-c4ef-4d89-9a13-67b4a9fc178c" Type="http://schemas.openxmlformats.org/officeDocument/2006/relationships/hyperlink" Id="rId12"/>
    <Relationship TargetMode="External" Target="https://iu.ru/video-lessons/861f77e7-33e8-4476-9d93-95c925d00b9c" Type="http://schemas.openxmlformats.org/officeDocument/2006/relationships/hyperlink" Id="rId13"/>
    <Relationship TargetMode="External" Target="https://uchitelya.com/okruzhayuschiy-mir/179412-konspekt-uroka-po-okruzhayuschemu-miru-nasha-strana-rossiya-1-klass.html" Type="http://schemas.openxmlformats.org/officeDocument/2006/relationships/hyperlink" Id="rId14"/>
    <Relationship TargetMode="External" Target="https://iu.ru/video-lessons/983ad6a6-401d-42a5-9b12-057623d1e631" Type="http://schemas.openxmlformats.org/officeDocument/2006/relationships/hyperlink" Id="rId15"/>
    <Relationship TargetMode="External" Target="https://resh.edu.ru/subject/lesson/3675/start/97796/" Type="http://schemas.openxmlformats.org/officeDocument/2006/relationships/hyperlink" Id="rId16"/>
    <Relationship TargetMode="External" Target="https://iu.ru/video-lessons/2e182dda-b204-48d4-a2a5-8fd39b6a8133" Type="http://schemas.openxmlformats.org/officeDocument/2006/relationships/hyperlink" Id="rId17"/>
    <Relationship TargetMode="External" Target="https://infourok.ru/prezentaciya-po-okruzhayushemu-miru-rasteniya-1-klass-5110163.html" Type="http://schemas.openxmlformats.org/officeDocument/2006/relationships/hyperlink" Id="rId18"/>
    <Relationship TargetMode="External" Target="https://www.youtube.com/watch?v=tpHgpEHwc5U" Type="http://schemas.openxmlformats.org/officeDocument/2006/relationships/hyperlink" Id="rId19"/>
    <Relationship TargetMode="External" Target="https://iu.ru/video-lessons/bb301165-36be-4f7e-9dfd-af44a99792d4" Type="http://schemas.openxmlformats.org/officeDocument/2006/relationships/hyperlink" Id="rId20"/>
    <Relationship TargetMode="External" Target="https://resh.edu.ru/subject/lesson/3940/start/154258/" Type="http://schemas.openxmlformats.org/officeDocument/2006/relationships/hyperlink" Id="rId21"/>
    <Relationship TargetMode="External" Target="https://www.youtube.com/watch?v=k1txDuCp6d0" Type="http://schemas.openxmlformats.org/officeDocument/2006/relationships/hyperlink" Id="rId22"/>
    <Relationship TargetMode="External" Target="https://resh.edu.ru/subject/lesson/4002/start/119243/" Type="http://schemas.openxmlformats.org/officeDocument/2006/relationships/hyperlink" Id="rId23"/>
    <Relationship TargetMode="External" Target="https://iu.ru/video-lessons/c18093fe-4889-44a3-8fd2-789b4a2ff520" Type="http://schemas.openxmlformats.org/officeDocument/2006/relationships/hyperlink" Id="rId24"/>
    <Relationship TargetMode="External" Target="https://iu.ru/video-lessons/c99a9aed-9121-4789-8a1a-ed0347ae8466" Type="http://schemas.openxmlformats.org/officeDocument/2006/relationships/hyperlink" Id="rId25"/>
    <Relationship TargetMode="External" Target="https://infourok.ru/urok-okruzhayuschego-mira-na-temu-rossiya-nasha-rodina-klass-1136116.html" Type="http://schemas.openxmlformats.org/officeDocument/2006/relationships/hyperlink" Id="rId26"/>
    <Relationship TargetMode="External" Target="https://pedsovet.su/load/241-1-0-26146" Type="http://schemas.openxmlformats.org/officeDocument/2006/relationships/hyperlink" Id="rId27"/>
    <Relationship TargetMode="External" Target="https://infourok.ru/prezentaciya-po-okruzhayuschemu-miru-na-temu-moskva-stolica-nashey-rodini-klass-474666.html" Type="http://schemas.openxmlformats.org/officeDocument/2006/relationships/hyperlink" Id="rId28"/>
    <Relationship TargetMode="External" Target="https://pedsovet.su/load/241-1-0-51817" Type="http://schemas.openxmlformats.org/officeDocument/2006/relationships/hyperlink" Id="rId29"/>
    <Relationship TargetMode="External" Target="https://infourok.ru/prezentaciya-po-okruzhayushemu-miru-na-temu-dostoprimechatelnosti-moskvy-2-klass-4409854.htmlhttps://easyen.ru/load/okruzhajushhij_mir/2_klass/urok_1_rodnaja_strana/237-1-0-64270" Type="http://schemas.openxmlformats.org/officeDocument/2006/relationships/hyperlink" Id="rId30"/>
    <Relationship TargetMode="External" Target="https://infourok.ru/urok-proekt-moya-rodoslovnaya-s-prezentaciej-2-klass-4069923.html" Type="http://schemas.openxmlformats.org/officeDocument/2006/relationships/hyperlink" Id="rId31"/>
    <Relationship TargetMode="External" Target="https://resh.edu.ru/subject/lesson/5564/train/157336/" Type="http://schemas.openxmlformats.org/officeDocument/2006/relationships/hyperlink" Id="rId32"/>
    <Relationship TargetMode="External" Target="https://infourok.ru/konspekt-uroka-i-prezentaciya-na-temu-mi-zriteli-i-passazhiri-klass-2235329.html" Type="http://schemas.openxmlformats.org/officeDocument/2006/relationships/hyperlink" Id="rId33"/>
    <Relationship TargetMode="External" Target="https://resh.edu.ru/subject/lesson/3773/start/157392/" Type="http://schemas.openxmlformats.org/officeDocument/2006/relationships/hyperlink" Id="rId34"/>
    <Relationship TargetMode="External" Target="https://infourok.ru/prezentaciya-urok-dobroti-klass-1683919.html" Type="http://schemas.openxmlformats.org/officeDocument/2006/relationships/hyperlink" Id="rId35"/>
    <Relationship TargetMode="External" Target="https://easyen.ru/load/okruzhajushhij_mir/2_klass/chemu_chelovek_nauchilsja_u_prirody/237-1-0-3848" Type="http://schemas.openxmlformats.org/officeDocument/2006/relationships/hyperlink" Id="rId36"/>
    <Relationship TargetMode="External" Target="https://infourok.ru/urok-po-okruzhayuschemu-miru-raznoobrazie-rasteniy-3484802.html" Type="http://schemas.openxmlformats.org/officeDocument/2006/relationships/hyperlink" Id="rId37"/>
    <Relationship TargetMode="External" Target="https://easyen.ru/load/okruzhajushhij_mir/2_klass/prezentacija_k_uroku_14_kakie_byvajut_rastenija/237-1-0-64427" Type="http://schemas.openxmlformats.org/officeDocument/2006/relationships/hyperlink" Id="rId38"/>
    <Relationship TargetMode="External" Target="https://multiurok.ru/files/tema-uroka-rasteniia-derevo-kust-trava.html" Type="http://schemas.openxmlformats.org/officeDocument/2006/relationships/hyperlink" Id="rId39"/>
    <Relationship TargetMode="External" Target="http://www.myshared.ru/slide/1019844/" Type="http://schemas.openxmlformats.org/officeDocument/2006/relationships/hyperlink" Id="rId40"/>
    <Relationship TargetMode="External" Target="https://uchitelya.com/nachalnaya-shkola/188884-konspekt-uroka-hvoynye-i-listvennye-rasteniya-2-klass-umk-shkola-rossii.html" Type="http://schemas.openxmlformats.org/officeDocument/2006/relationships/hyperlink" Id="rId41"/>
    <Relationship TargetMode="External" Target="https://easyen.ru/load/okruzhajushhij_mir/2_klass/interaktivnoe_posobie_ehnciklopedija_lesa_kustarniki/237-1-0-57693" Type="http://schemas.openxmlformats.org/officeDocument/2006/relationships/hyperlink" Id="rId42"/>
    <Relationship TargetMode="External" Target="https://infourok.ru/prezentaciya-po-okruzhayuschemu-miru-travi-klass-3045577.html" Type="http://schemas.openxmlformats.org/officeDocument/2006/relationships/hyperlink" Id="rId43"/>
    <Relationship TargetMode="External" Target="https://resh.edu.ru/subject/lesson/5560/conspect/289964/" Type="http://schemas.openxmlformats.org/officeDocument/2006/relationships/hyperlink" Id="rId44"/>
    <Relationship TargetMode="External" Target="https://infourok.ru/prezentaciya-po-okruzhayushemu-miru-na-temu-zhivotnye-rodnogo-kraya-4040025.html" Type="http://schemas.openxmlformats.org/officeDocument/2006/relationships/hyperlink" Id="rId45"/>
    <Relationship TargetMode="External" Target="https://infourok.ru/material.html?mid=40868" Type="http://schemas.openxmlformats.org/officeDocument/2006/relationships/hyperlink" Id="rId46"/>
    <Relationship TargetMode="External" Target="https://infourok.ru/konspekt-uroka-po-zhivomu-miru-na-temu-ribi-vneshniy-vid-sreda-obitaniya-klass-1709107.html" Type="http://schemas.openxmlformats.org/officeDocument/2006/relationships/hyperlink" Id="rId47"/>
    <Relationship TargetMode="External" Target="https://infourok.ru/konspekt-uroka-pticy-2-klass-5127990.html" Type="http://schemas.openxmlformats.org/officeDocument/2006/relationships/hyperlink" Id="rId48"/>
    <Relationship TargetMode="External" Target="https://infourok.ru/urok-okruzhayuschego-mira-vo-klasse-po-programme-pnsh-tema-zemnovodnie-osobennosti-vneshnego-vida-pitaniya-usloviya-zhizni-3812358.html" Type="http://schemas.openxmlformats.org/officeDocument/2006/relationships/hyperlink" Id="rId49"/>
    <Relationship TargetMode="External" Target="https://infourok.ru/konspekt-i-prezentaciya-po-okruzhayushemu-miru-krasnaya-kniga-2-kl-4583881.html" Type="http://schemas.openxmlformats.org/officeDocument/2006/relationships/hyperlink" Id="rId50"/>
    <Relationship TargetMode="External" Target="https://infourok.ru/prezentaciya-po-okruzhayushemu-miru-na-temu-krasnaya-kniga-rasteniya-2-klass-shkola-rossii-5782738.html" Type="http://schemas.openxmlformats.org/officeDocument/2006/relationships/hyperlink" Id="rId51"/>
    <Relationship TargetMode="External" Target="https://kopilkaurokov.ru/nachalniyeKlassi/presentacii/priezientatsiia-proiekta-zhivotnyie-iz-krasnoi-knighi-rossii" Type="http://schemas.openxmlformats.org/officeDocument/2006/relationships/hyperlink" Id="rId52"/>
    <Relationship TargetMode="External" Target="https://yandex.ru/search/?text=2+%D0%BA%D0%BB%D0%B0%D1%81%D1%81+%D0%9E%D0%BA%D1%80%D1%83%D0%B6%D0%B0%D1%8E%D1%89%D0%B8%D0%B9+%D0%BC%D0%B8%D1%80+%09+%D0%97%D0%B4%D0%BE%D1%80%D0%BE%D0%B2%D1%8B%D0%B9+%D0%BE%D0%B1%D1%80%D0%B0%D0%B7+%D0%B6%D0%B8%D0%B7%D0%BD%D0%B8.+%D0%A0%D0%B5%D0%B6%D0%B8%D0%BC+%D0%B4%D0%BD%D1%8F%3A+%D1%87%D0%B5%D1%80%D0%B5%D0%B4%D0%BE%D0%B2%D0%B0%D0%BD%D0%B8%D0%B5+%D1%81%D0%BD%D0%B0%2C+%D1%83%D1%87%D0%B5%D0%B1%D0%BD%D1%8B%D1%85+%D0%B7%D0%B0%D0%BD%D1%8F%D1%82%D0%B8%D0%B9%2C+%D0%B4%D0%B2%D0%B8%D0%B3%D0%B0%D1%82%D0%B5%D0%BB%D1%8C%D0%BD%D0%BE%D0%B9+%D0%B0%D0%BA%D1%82%D0%B8%D0%B2%D0%BD%D0%BE%D1%81%D1%82%D0%B8 lr=101189" Type="http://schemas.openxmlformats.org/officeDocument/2006/relationships/hyperlink" Id="rId53"/>
    <Relationship TargetMode="External" Target="https://compedu.ru/publication/urok-po-okruzhaiushchemu-miru-dlia-2-klassa-rezhim-dnia.html" Type="http://schemas.openxmlformats.org/officeDocument/2006/relationships/hyperlink" Id="rId54"/>
    <Relationship TargetMode="External" Target="https://urok.1sept.ru/articles/579103" Type="http://schemas.openxmlformats.org/officeDocument/2006/relationships/hyperlink" Id="rId55"/>
    <Relationship TargetMode="External" Target="https://infourok.ru/prezentaciya-po-informatike-na-temu-pravila-povedeniya-v-kompyuternom-klasse-klass-909338.html" Type="http://schemas.openxmlformats.org/officeDocument/2006/relationships/hyperlink" Id="rId56"/>
    <Relationship TargetMode="External" Target="https://pptcloud.ru/2klass/informatika/internet" Type="http://schemas.openxmlformats.org/officeDocument/2006/relationships/hyperlink" Id="rId57"/>
    <Relationship TargetMode="External" Target="https://m.edsoo.ru/7f4116e4" Type="http://schemas.openxmlformats.org/officeDocument/2006/relationships/hyperlink" Id="rId58"/>
    <Relationship TargetMode="External" Target="https://m.edsoo.ru/7f4116e4" Type="http://schemas.openxmlformats.org/officeDocument/2006/relationships/hyperlink" Id="rId59"/>
    <Relationship TargetMode="External" Target="https://m.edsoo.ru/7f4116e4" Type="http://schemas.openxmlformats.org/officeDocument/2006/relationships/hyperlink" Id="rId60"/>
    <Relationship TargetMode="External" Target="https://m.edsoo.ru/7f4116e4" Type="http://schemas.openxmlformats.org/officeDocument/2006/relationships/hyperlink" Id="rId61"/>
    <Relationship TargetMode="External" Target="https://m.edsoo.ru/7f4116e4" Type="http://schemas.openxmlformats.org/officeDocument/2006/relationships/hyperlink" Id="rId62"/>
    <Relationship TargetMode="External" Target="https://m.edsoo.ru/7f4116e4" Type="http://schemas.openxmlformats.org/officeDocument/2006/relationships/hyperlink" Id="rId63"/>
    <Relationship TargetMode="External" Target="https://m.edsoo.ru/7f4116e4" Type="http://schemas.openxmlformats.org/officeDocument/2006/relationships/hyperlink" Id="rId64"/>
    <Relationship TargetMode="External" Target="https://m.edsoo.ru/7f4116e4" Type="http://schemas.openxmlformats.org/officeDocument/2006/relationships/hyperlink" Id="rId65"/>
    <Relationship TargetMode="External" Target="https://m.edsoo.ru/7f4116e4" Type="http://schemas.openxmlformats.org/officeDocument/2006/relationships/hyperlink" Id="rId66"/>
    <Relationship TargetMode="External" Target="https://m.edsoo.ru/7f4116e4" Type="http://schemas.openxmlformats.org/officeDocument/2006/relationships/hyperlink" Id="rId67"/>
    <Relationship TargetMode="External" Target="https://m.edsoo.ru/7f4116e4" Type="http://schemas.openxmlformats.org/officeDocument/2006/relationships/hyperlink" Id="rId68"/>
    <Relationship TargetMode="External" Target="https://m.edsoo.ru/7f412850" Type="http://schemas.openxmlformats.org/officeDocument/2006/relationships/hyperlink" Id="rId69"/>
    <Relationship TargetMode="External" Target="https://m.edsoo.ru/7f412850" Type="http://schemas.openxmlformats.org/officeDocument/2006/relationships/hyperlink" Id="rId70"/>
    <Relationship TargetMode="External" Target="https://m.edsoo.ru/7f412850" Type="http://schemas.openxmlformats.org/officeDocument/2006/relationships/hyperlink" Id="rId71"/>
    <Relationship TargetMode="External" Target="https://m.edsoo.ru/7f412850" Type="http://schemas.openxmlformats.org/officeDocument/2006/relationships/hyperlink" Id="rId72"/>
    <Relationship TargetMode="External" Target="https://m.edsoo.ru/7f412850" Type="http://schemas.openxmlformats.org/officeDocument/2006/relationships/hyperlink" Id="rId73"/>
    <Relationship TargetMode="External" Target="https://m.edsoo.ru/7f412850" Type="http://schemas.openxmlformats.org/officeDocument/2006/relationships/hyperlink" Id="rId74"/>
    <Relationship TargetMode="External" Target="https://m.edsoo.ru/7f412850" Type="http://schemas.openxmlformats.org/officeDocument/2006/relationships/hyperlink" Id="rId75"/>
    <Relationship TargetMode="External" Target="https://m.edsoo.ru/7f412850" Type="http://schemas.openxmlformats.org/officeDocument/2006/relationships/hyperlink" Id="rId76"/>
    <Relationship TargetMode="External" Target="https://m.edsoo.ru/7f412850" Type="http://schemas.openxmlformats.org/officeDocument/2006/relationships/hyperlink" Id="rId77"/>
    <Relationship TargetMode="External" Target="https://resh.edu.ru/subject/lesson/5958/start/104569/" Type="http://schemas.openxmlformats.org/officeDocument/2006/relationships/hyperlink" Id="rId78"/>
    <Relationship TargetMode="External" Target="https://infourok.ru/konspekt-uroka-po-okruzhayushemu-miru-na-temu-odnoklassniki-vzaimootnosheniya-mezhdu-nimi-cennost-druzhby-vzaimnoj-pomoshi-1-kla-6198121.html" Type="http://schemas.openxmlformats.org/officeDocument/2006/relationships/hyperlink" Id="rId79"/>
    <Relationship TargetMode="External" Target="https://iu.ru/video-lessons/818f4005-e65b-4c76-" Type="http://schemas.openxmlformats.org/officeDocument/2006/relationships/hyperlink" Id="rId80"/>
    <Relationship TargetMode="External" Target="https://iu.ru/video-lessons/c960ef9f-5eb5-4199-8aab-74cda879504a" Type="http://schemas.openxmlformats.org/officeDocument/2006/relationships/hyperlink" Id="rId81"/>
    <Relationship TargetMode="External" Target="https://infourok.ru/metodicheskaya-razrabotka-vneklassnogo-meropriyatiya-na-temu-moya-semya-v-proshlom-nastoyaschem-i-buduschem-3191125.html" Type="http://schemas.openxmlformats.org/officeDocument/2006/relationships/hyperlink" Id="rId82"/>
    <Relationship TargetMode="External" Target="https://iu.ru/video-lessons/dc50ae64-c4ef-4d89-9a13-67b4a9fc178c" Type="http://schemas.openxmlformats.org/officeDocument/2006/relationships/hyperlink" Id="rId83"/>
    <Relationship TargetMode="External" Target="https://iu.ru/video-lessons/861f77e7-33e8-4476-9d93-95c925d00b9c" Type="http://schemas.openxmlformats.org/officeDocument/2006/relationships/hyperlink" Id="rId84"/>
    <Relationship TargetMode="External" Target="https://uchitelya.com/okruzhayuschiy-mir/179412-konspekt-uroka-po-okruzhayuschemu-miru-nasha-strana-rossiya-1-klass.html" Type="http://schemas.openxmlformats.org/officeDocument/2006/relationships/hyperlink" Id="rId85"/>
    <Relationship TargetMode="External" Target="https://resh.edu.ru/subject/lesson/5164/start/273959/" Type="http://schemas.openxmlformats.org/officeDocument/2006/relationships/hyperlink" Id="rId86"/>
    <Relationship TargetMode="External" Target="https://pptcloud.ru/okruzhayushchij-mir/konspekt-uroka-po-okruzhayuschemu-miru-dlya-1-klassa-osobennosti-truda" Type="http://schemas.openxmlformats.org/officeDocument/2006/relationships/hyperlink" Id="rId87"/>
    <Relationship TargetMode="External" Target="https://infourok.ru/konspekt-uroka-po-okruzhayuschemu-miru-rodnoy-kray-klass-3438104.html" Type="http://schemas.openxmlformats.org/officeDocument/2006/relationships/hyperlink" Id="rId88"/>
    <Relationship TargetMode="External" Target="https://resh.edu.ru/subject/lesson/5625/main/154926/" Type="http://schemas.openxmlformats.org/officeDocument/2006/relationships/hyperlink" Id="rId89"/>
    <Relationship TargetMode="External" Target="https://edupres.ru/prezentatsii-po-okruzhayuschemu-miru/1-klass/file/51466-pravila-povedeniya-v-sotsiume" Type="http://schemas.openxmlformats.org/officeDocument/2006/relationships/hyperlink" Id="rId90"/>
    <Relationship TargetMode="External" Target="https://www.youtube.com/watch?v=AyKt47DzVTA" Type="http://schemas.openxmlformats.org/officeDocument/2006/relationships/hyperlink" Id="rId91"/>
    <Relationship TargetMode="External" Target="https://resh.edu.ru/subject/lesson/3632/conspect/122819/" Type="http://schemas.openxmlformats.org/officeDocument/2006/relationships/hyperlink" Id="rId92"/>
    <Relationship TargetMode="External" Target="https://infourok.ru/prezentaciya_po_okruzhayuschemu_miru_na_temu_obychai_obryady_i_tradicii_russkogo_naroda_1_-4-187182.htm" Type="http://schemas.openxmlformats.org/officeDocument/2006/relationships/hyperlink" Id="rId93"/>
    <Relationship TargetMode="External" Target="https://uchitelya.com/okruzhayuschiy-mir/69920-prezentaciya-narodno-prikladnoe-iskusstvo-1-4-klass.html" Type="http://schemas.openxmlformats.org/officeDocument/2006/relationships/hyperlink" Id="rId94"/>
    <Relationship TargetMode="External" Target="https://resh.edu.ru/subject/lesson/3675/start/97796/" Type="http://schemas.openxmlformats.org/officeDocument/2006/relationships/hyperlink" Id="rId95"/>
    <Relationship TargetMode="External" Target="https://iu.ru/video-lessons/2e182dda-b204-48d4-a2a5-8fd39b6a8133" Type="http://schemas.openxmlformats.org/officeDocument/2006/relationships/hyperlink" Id="rId96"/>
    <Relationship TargetMode="External" Target="https://infourok.ru/priroda-i-predmety-sozdannye-chelovekom-prirodnye-materialy-berezhnoe-otnoshenie-k-predmetam-vesham-uhod-za-nimi-6387508.html" Type="http://schemas.openxmlformats.org/officeDocument/2006/relationships/hyperlink" Id="rId97"/>
    <Relationship TargetMode="External" Target="https://resh.edu.ru/subject/lesson/5365/conspect/167914/" Type="http://schemas.openxmlformats.org/officeDocument/2006/relationships/hyperlink" Id="rId98"/>
    <Relationship TargetMode="External" Target="https://iu.ru/video-lessons/0a12552a-3fc6-4aa0-8713-fa3369dc6234" Type="http://schemas.openxmlformats.org/officeDocument/2006/relationships/hyperlink" Id="rId99"/>
    <Relationship TargetMode="External" Target="https://resh.edu.ru/subject/lesson/5531/main/155081/" Type="http://schemas.openxmlformats.org/officeDocument/2006/relationships/hyperlink" Id="rId100"/>
    <Relationship TargetMode="External" Target="https://infourok.ru/konspekt-uroka-po-okruzhayuschemu-miru-na-temu-pogoda-chto-takoe-termometr-1641453.html" Type="http://schemas.openxmlformats.org/officeDocument/2006/relationships/hyperlink" Id="rId101"/>
    <Relationship TargetMode="External" Target="https://infourok.ru/urok-po-okruzhayuschemu-miru-na-temu-instrumenti-i-pribori-prakticheskaya-rabota-opredelenie-temperaturi-2414276.html" Type="http://schemas.openxmlformats.org/officeDocument/2006/relationships/hyperlink" Id="rId102"/>
    <Relationship TargetMode="External" Target="https://urok.1sept.ru/articles/658490" Type="http://schemas.openxmlformats.org/officeDocument/2006/relationships/hyperlink" Id="rId103"/>
    <Relationship TargetMode="External" Target="https://www.youtube.com/watch?v=XL9guLjLn8w" Type="http://schemas.openxmlformats.org/officeDocument/2006/relationships/hyperlink" Id="rId104"/>
    <Relationship TargetMode="External" Target="https://infourok.ru/prezentaciya-po-okruzhayushemu-miru-na-temu-sezonnye-izmeneniya-v-prirode-1-klass-6414277.html" Type="http://schemas.openxmlformats.org/officeDocument/2006/relationships/hyperlink" Id="rId105"/>
    <Relationship TargetMode="External" Target="https://urok.1sept.ru/articles/658490" Type="http://schemas.openxmlformats.org/officeDocument/2006/relationships/hyperlink" Id="rId106"/>
    <Relationship TargetMode="External" Target="https://www.youtube.com/watch?v=XL9guLjLn8w" Type="http://schemas.openxmlformats.org/officeDocument/2006/relationships/hyperlink" Id="rId107"/>
    <Relationship TargetMode="External" Target="https://infourok.ru/prezentaciya-po-okruzhayushemu-miru-na-temu-sezonnye-izmeneniya-v-prirode-1-klass-6414277.html" Type="http://schemas.openxmlformats.org/officeDocument/2006/relationships/hyperlink" Id="rId108"/>
    <Relationship TargetMode="External" Target="https://urok.1sept.ru/articles/658490" Type="http://schemas.openxmlformats.org/officeDocument/2006/relationships/hyperlink" Id="rId109"/>
    <Relationship TargetMode="External" Target="https://www.youtube.com/watch?v=XL9guLjLn8w" Type="http://schemas.openxmlformats.org/officeDocument/2006/relationships/hyperlink" Id="rId110"/>
    <Relationship TargetMode="External" Target="https://infourok.ru/prezentaciya-po-okruzhayushemu-miru-na-temu-sezonnye-izmeneniya-v-prirode-1-klass-6414277.html" Type="http://schemas.openxmlformats.org/officeDocument/2006/relationships/hyperlink" Id="rId111"/>
    <Relationship TargetMode="External" Target="https://infourok.ru/konspekt-uchebnogo-zanyatiya-po-uchebnomu-predmetu-chelovek-i-mir-na-temu-izmeneniya-v-prirode-i-trude-lyudej-v-razlichnye-vreme-5080110.html" Type="http://schemas.openxmlformats.org/officeDocument/2006/relationships/hyperlink" Id="rId112"/>
    <Relationship TargetMode="External" Target="https://resh.edu.ru/subject/lesson/5539/start/122515/" Type="http://schemas.openxmlformats.org/officeDocument/2006/relationships/hyperlink" Id="rId113"/>
    <Relationship TargetMode="External" Target="https://infourok.ru/prezentaciya-po-okruzhayushemu-miru-rasteniya-1-klass-5110163.html" Type="http://schemas.openxmlformats.org/officeDocument/2006/relationships/hyperlink" Id="rId114"/>
    <Relationship TargetMode="External" Target="https://www.youtube.com/watch?v=tpHgpEHwc5U" Type="http://schemas.openxmlformats.org/officeDocument/2006/relationships/hyperlink" Id="rId115"/>
    <Relationship TargetMode="External" Target="https://infourok.ru/urok-po-okruzhayuschemu-miru-dlya-klassa-listvennie-i-hvoynie-rasteniya-1975006.html" Type="http://schemas.openxmlformats.org/officeDocument/2006/relationships/hyperlink" Id="rId116"/>
    <Relationship TargetMode="External" Target="https://resh.edu.ru/subject/lesson/4043/train/117461/" Type="http://schemas.openxmlformats.org/officeDocument/2006/relationships/hyperlink" Id="rId117"/>
    <Relationship TargetMode="External" Target="https://yandex.ru/video/preview/15731241113721336936" Type="http://schemas.openxmlformats.org/officeDocument/2006/relationships/hyperlink" Id="rId118"/>
    <Relationship TargetMode="External" Target="https://www.youtube.com/watch?v=YdGKNhBLjYA" Type="http://schemas.openxmlformats.org/officeDocument/2006/relationships/hyperlink" Id="rId119"/>
    <Relationship TargetMode="External" Target="https://resh.edu.ru/subject/lesson/3610/conspect/154045/" Type="http://schemas.openxmlformats.org/officeDocument/2006/relationships/hyperlink" Id="rId120"/>
    <Relationship TargetMode="External" Target="https://iu.ru/video-lessons/8109edd1-6631-4a13-8374-052a83838684" Type="http://schemas.openxmlformats.org/officeDocument/2006/relationships/hyperlink" Id="rId121"/>
    <Relationship TargetMode="External" Target="https://uchitelya.com/okruzhayuschiy-mir/25516-prezentaciya-chasti-rasteniy-1-klass.html" Type="http://schemas.openxmlformats.org/officeDocument/2006/relationships/hyperlink" Id="rId122"/>
    <Relationship TargetMode="External" Target="https://infourok.ru/prezentaciya-po-okruzhayushemu-miru-na-temu-komnatnye-rasteniya-pravila-soderzhaniya-i-uhoda-1-klass-6253680.html" Type="http://schemas.openxmlformats.org/officeDocument/2006/relationships/hyperlink" Id="rId123"/>
    <Relationship TargetMode="External" Target="https://multiurok.ru/files/konspekt-uroka-tema-kak-ukhazhivat-za-komnatnymi-r.html" Type="http://schemas.openxmlformats.org/officeDocument/2006/relationships/hyperlink" Id="rId124"/>
    <Relationship TargetMode="External" Target="https://www.prodlenka.org/metodicheskie-razrabotki/487867-temakomnatnye-rastenijapravila-uhoda-za-komn" Type="http://schemas.openxmlformats.org/officeDocument/2006/relationships/hyperlink" Id="rId125"/>
    <Relationship TargetMode="External" Target="https://iu.ru/video-lessons/bb301165-36be-4f7e-9dfd-af44a99792d4" Type="http://schemas.openxmlformats.org/officeDocument/2006/relationships/hyperlink" Id="rId126"/>
    <Relationship TargetMode="External" Target="https://resh.edu.ru/subject/lesson/3940/start/154258/" Type="http://schemas.openxmlformats.org/officeDocument/2006/relationships/hyperlink" Id="rId127"/>
    <Relationship TargetMode="External" Target="https://www.youtube.com/watch?v=k1txDuCp6d0" Type="http://schemas.openxmlformats.org/officeDocument/2006/relationships/hyperlink" Id="rId128"/>
    <Relationship TargetMode="External" Target="https://pptcloud.ru/okruzhayushchij-mir/obitateli-morey-i-okeanov-299500" Type="http://schemas.openxmlformats.org/officeDocument/2006/relationships/hyperlink" Id="rId129"/>
    <Relationship TargetMode="External" Target="https://urok.1sept.ru/articles/652778" Type="http://schemas.openxmlformats.org/officeDocument/2006/relationships/hyperlink" Id="rId130"/>
    <Relationship TargetMode="External" Target="https://easyen.ru/load/okruzhajushhij_mir/1_klass/urok_12_kto_takie_nasekomye/236-1-0-50669" Type="http://schemas.openxmlformats.org/officeDocument/2006/relationships/hyperlink" Id="rId131"/>
    <Relationship TargetMode="External" Target="https://infourok.ru/konspekt-uroka-po-okruzhayuschemu-miru-na-temu-nasekomie-klass-1314885.html" Type="http://schemas.openxmlformats.org/officeDocument/2006/relationships/hyperlink" Id="rId132"/>
    <Relationship TargetMode="External" Target="https://infourok.ru/konspekt-uroka-po-okruzhayushemu-miru-na-temu-kto-takie-pticy-1-klass-4378631.html" Type="http://schemas.openxmlformats.org/officeDocument/2006/relationships/hyperlink" Id="rId133"/>
    <Relationship TargetMode="External" Target="https://uchitelya.com/okruzhayuschiy-mir/36014-konspekt-uroka-pticy-ih-raznoobrazie-1-klass.html" Type="http://schemas.openxmlformats.org/officeDocument/2006/relationships/hyperlink" Id="rId134"/>
    <Relationship TargetMode="External" Target="https://infourok.ru/konspekt-uroka-po-okruzhayuschemu-miru-na-temu-kto-takie-ribi-klass-2502009.html" Type="http://schemas.openxmlformats.org/officeDocument/2006/relationships/hyperlink" Id="rId135"/>
    <Relationship TargetMode="External" Target="https://infourok.ru/material.html?mid=27042" Type="http://schemas.openxmlformats.org/officeDocument/2006/relationships/hyperlink" Id="rId136"/>
    <Relationship TargetMode="External" Target="https://urok.1sept.ru/articles/619718" Type="http://schemas.openxmlformats.org/officeDocument/2006/relationships/hyperlink" Id="rId137"/>
    <Relationship TargetMode="External" Target="https://urok.1sept.ru/articles/645572" Type="http://schemas.openxmlformats.org/officeDocument/2006/relationships/hyperlink" Id="rId138"/>
    <Relationship TargetMode="External" Target="https://uchitelya.com/okruzhayuschiy-mir/35524-konspekt-uroka-presmykayuschiesya-ih-raznoobrazie-1-klass.html" Type="http://schemas.openxmlformats.org/officeDocument/2006/relationships/hyperlink" Id="rId139"/>
    <Relationship TargetMode="External" Target="https://infourok.ru/konspekt-uroka-s-prezentaciey-dikie-i-domashnie-zhivotnie-okruzhayuschiy-mir-klass-822260.html" Type="http://schemas.openxmlformats.org/officeDocument/2006/relationships/hyperlink" Id="rId140"/>
    <Relationship TargetMode="External" Target="https://resh.edu.ru/subject/lesson/3664/start/154781/" Type="http://schemas.openxmlformats.org/officeDocument/2006/relationships/hyperlink" Id="rId141"/>
    <Relationship TargetMode="External" Target="https://infourok.ru/konspekt-uroka-po-okruzhayuschemu-miru-na-temu-vremena-goda-klass-3533420.html" Type="http://schemas.openxmlformats.org/officeDocument/2006/relationships/hyperlink" Id="rId142"/>
    <Relationship TargetMode="External" Target="https://videouroki.net/video/11-kto-takie-nasekomye.html" Type="http://schemas.openxmlformats.org/officeDocument/2006/relationships/hyperlink" Id="rId143"/>
    <Relationship TargetMode="External" Target="https://resh.edu.ru/subject/lesson/4002/start/119243/" Type="http://schemas.openxmlformats.org/officeDocument/2006/relationships/hyperlink" Id="rId144"/>
    <Relationship TargetMode="External" Target="https://urok.1sept.ru/articles/606935" Type="http://schemas.openxmlformats.org/officeDocument/2006/relationships/hyperlink" Id="rId145"/>
    <Relationship TargetMode="External" Target="https://iu.ru/video-lessons/c18093fe-4889-44a3-8fd2-789b4a2ff520" Type="http://schemas.openxmlformats.org/officeDocument/2006/relationships/hyperlink" Id="rId146"/>
    <Relationship TargetMode="External" Target="https://iu.ru/video-lessons/c99a9aed-9121-4789-8a1a-ed0347ae8466" Type="http://schemas.openxmlformats.org/officeDocument/2006/relationships/hyperlink" Id="rId147"/>
    <Relationship TargetMode="External" Target="https://iu.ru/video-lessons/b25adbd9-6fd4-4bcc-927f-3e031db6ec55" Type="http://schemas.openxmlformats.org/officeDocument/2006/relationships/hyperlink" Id="rId148"/>
    <Relationship TargetMode="External" Target="https://iu.ru/video-lessons/64c28354-02d3-4f6c-8992-62c2a7a4a64c" Type="http://schemas.openxmlformats.org/officeDocument/2006/relationships/hyperlink" Id="rId149"/>
    <Relationship TargetMode="External" Target="https://resh.edu.ru/subject/lesson/5624/start/289878/" Type="http://schemas.openxmlformats.org/officeDocument/2006/relationships/hyperlink" Id="rId150"/>
    <Relationship TargetMode="External" Target="https://infourok.ru/otkritiy-urok-po-okruzhayuschemu-miru-na-temu-bezopasnoe-obraschenie-s-elektropriborami-klass-2302335.html" Type="http://schemas.openxmlformats.org/officeDocument/2006/relationships/hyperlink" Id="rId151"/>
    <Relationship TargetMode="External" Target="https://infourok.ru/urok-okruzhayuschego-mira-na-temu-rossiya-nasha-rodina-klass-1136116.html" Type="http://schemas.openxmlformats.org/officeDocument/2006/relationships/hyperlink" Id="rId152"/>
    <Relationship TargetMode="External" Target="https://easyen.ru/load/okruzhajushhij_mir/2_klass/urok_1_rodnaja_strana/237-1-0-64270" Type="http://schemas.openxmlformats.org/officeDocument/2006/relationships/hyperlink" Id="rId153"/>
    <Relationship TargetMode="External" Target="https://pedsovet.su/load/241-1-0-26146" Type="http://schemas.openxmlformats.org/officeDocument/2006/relationships/hyperlink" Id="rId154"/>
    <Relationship TargetMode="External" Target="https://infourok.ru/prezentaciya-po-okruzhayuschemu-miru-na-temu-moskva-stolica-nashey-rodini-klass-474666.html" Type="http://schemas.openxmlformats.org/officeDocument/2006/relationships/hyperlink" Id="rId155"/>
    <Relationship TargetMode="External" Target="https://pedsovet.su/load/241-1-0-51817" Type="http://schemas.openxmlformats.org/officeDocument/2006/relationships/hyperlink" Id="rId156"/>
    <Relationship TargetMode="External" Target="https://infourok.ru/prezentaciya-po-okruzhayushemu-miru-na-temu-dostoprimechatelnosti-moskvy-2-klass-4409854.html" Type="http://schemas.openxmlformats.org/officeDocument/2006/relationships/hyperlink" Id="rId157"/>
    <Relationship TargetMode="External" Target="https://infourok.ru/prezentaciya-po-okruzhayushemu-miru-na-temu-moskva-stolica-rossii-stranicy-istorii-dostoprimechatelnosti-dlya-2-klassa-6232929.html" Type="http://schemas.openxmlformats.org/officeDocument/2006/relationships/hyperlink" Id="rId158"/>
    <Relationship TargetMode="External" Target="https://www.youtube.com/watch?v=1WM_aKMY6cw" Type="http://schemas.openxmlformats.org/officeDocument/2006/relationships/hyperlink" Id="rId159"/>
    <Relationship TargetMode="External" Target="https://infourok.ru/konspekt-uroka-i-prezentaciya-po-okruzhayushemu-miru-na-temu-sankt-peterburg-2-klass-4915888.html" Type="http://schemas.openxmlformats.org/officeDocument/2006/relationships/hyperlink" Id="rId160"/>
    <Relationship TargetMode="External" Target="https://uchitelya.com/okruzhayuschiy-mir/46355-prezentaciya-zhizn-narodov-severa-2-klass.html" Type="http://schemas.openxmlformats.org/officeDocument/2006/relationships/hyperlink" Id="rId161"/>
    <Relationship TargetMode="External" Target="https://infourok.ru/prezentaciya-ot-volgi-do-kamitradicii-narodov-povolzhya-2480428.html" Type="http://schemas.openxmlformats.org/officeDocument/2006/relationships/hyperlink" Id="rId162"/>
    <Relationship TargetMode="External" Target="https://uchitelya.com/nachalnaya-shkola/150454-prezentaciya-my-predstavitel-narodov-povolzhya.html" Type="http://schemas.openxmlformats.org/officeDocument/2006/relationships/hyperlink" Id="rId163"/>
    <Relationship TargetMode="External" Target="https://infourok.ru/konspekt-uroka-po-okruzhayuschemu-miru-zachem-lyudi-trudyatsya-klass-2460208.html" Type="http://schemas.openxmlformats.org/officeDocument/2006/relationships/hyperlink" Id="rId164"/>
    <Relationship TargetMode="External" Target="https://infourok.ru/urok-proekt-moya-rodoslovnaya-s-prezentaciej-2-klass-4069923.html" Type="http://schemas.openxmlformats.org/officeDocument/2006/relationships/hyperlink" Id="rId165"/>
    <Relationship TargetMode="External" Target="https://resh.edu.ru/subject/lesson/5564/train/157336/" Type="http://schemas.openxmlformats.org/officeDocument/2006/relationships/hyperlink" Id="rId166"/>
    <Relationship TargetMode="External" Target="https://infourok.ru/konspekt-uroka-semeynie-zaboti-i-tradicii-klass-3099671.html" Type="http://schemas.openxmlformats.org/officeDocument/2006/relationships/hyperlink" Id="rId167"/>
    <Relationship TargetMode="External" Target="https://infourok.ru/konspekt-uroka-i-prezentaciya-na-temu-mi-zriteli-i-passazhiri-klass-2235329.html" Type="http://schemas.openxmlformats.org/officeDocument/2006/relationships/hyperlink" Id="rId168"/>
    <Relationship TargetMode="External" Target="https://resh.edu.ru/subject/lesson/3773/start/157392/" Type="http://schemas.openxmlformats.org/officeDocument/2006/relationships/hyperlink" Id="rId169"/>
    <Relationship TargetMode="External" Target="https://infourok.ru/prezentaciya-urok-dobroti-klass-1683919.html" Type="http://schemas.openxmlformats.org/officeDocument/2006/relationships/hyperlink" Id="rId170"/>
    <Relationship TargetMode="External" Target="https://infourok.ru/prezentaciya-po-okruzhayuschemu-miru-tema-kremlyovskie-goroda-material-sozdanniy-na-osnove-servisov-veb-2948103.html" Type="http://schemas.openxmlformats.org/officeDocument/2006/relationships/hyperlink" Id="rId171"/>
    <Relationship TargetMode="External" Target="https://shareslide.ru/detskie-prezentatsii/prezentatsiya-po-okruzhayushchemu-miru-tema-kremlyovskie" Type="http://schemas.openxmlformats.org/officeDocument/2006/relationships/hyperlink" Id="rId172"/>
    <Relationship TargetMode="External" Target="https://infourok.ru/konspekt-uroka-po-okruzhayuschemu-miru-uvazhitelnoe-otnoshenie-k-starshim-1798554.html" Type="http://schemas.openxmlformats.org/officeDocument/2006/relationships/hyperlink" Id="rId173"/>
    <Relationship TargetMode="External" Target="https://infourok.ru/test-po-teme-chelovek-i-obschestvo-vo-klasse-1776551.html" Type="http://schemas.openxmlformats.org/officeDocument/2006/relationships/hyperlink" Id="rId174"/>
    <Relationship TargetMode="External" Target="https://easyen.ru/load/okruzhajushhij_mir/2_klass/chemu_chelovek_nauchilsja_u_prirody/237-1-0-3848" Type="http://schemas.openxmlformats.org/officeDocument/2006/relationships/hyperlink" Id="rId175"/>
    <Relationship TargetMode="External" Target="https://infourok.ru/konspekt-uroka-po-okruzhayushemu-miru-na-temu-tvoyo-pervoe-znakomstvo-so-zvyozdami-i-solnechnaya-sistema-2-klass-5017407.html" Type="http://schemas.openxmlformats.org/officeDocument/2006/relationships/hyperlink" Id="rId176"/>
    <Relationship TargetMode="External" Target="https://easyen.ru/load/okruzhajushhij_mir/2_klass/prezentacija_k_uroku_10_po_teme_zvjozdnoe_nebo/237-1-0-64323" Type="http://schemas.openxmlformats.org/officeDocument/2006/relationships/hyperlink" Id="rId177"/>
    <Relationship TargetMode="External" Target="https://easyen.ru/load/okruzhajushhij_mir/2_klass/zemlja_kak_planeta/237-1-0-22056" Type="http://schemas.openxmlformats.org/officeDocument/2006/relationships/hyperlink" Id="rId178"/>
    <Relationship TargetMode="External" Target="https://shareslide.ru/okruzhayushchiy-mir/prezentatsiya-po-okruzhayushchemu-miru-zemlya-planeta-2" Type="http://schemas.openxmlformats.org/officeDocument/2006/relationships/hyperlink" Id="rId179"/>
    <Relationship TargetMode="External" Target="https://infourok.ru/zhizn-osobennost-nashey-planeti-okruzhayuschiy-mir-klass-1337627.html" Type="http://schemas.openxmlformats.org/officeDocument/2006/relationships/hyperlink" Id="rId180"/>
    <Relationship TargetMode="External" Target="https://uchitelya.com/okruzhayuschiy-mir/40314-prezentaciya-usloviya-zhizni-na-planete-zemlya-2-klass-pnsh.html" Type="http://schemas.openxmlformats.org/officeDocument/2006/relationships/hyperlink" Id="rId181"/>
    <Relationship TargetMode="External" Target="https://infourok.ru/okruzhayuschiy-mir-y-klass-urok-tema-globus-model-zemli-prakticheskaya-rabota-429999.html" Type="http://schemas.openxmlformats.org/officeDocument/2006/relationships/hyperlink" Id="rId182"/>
    <Relationship TargetMode="External" Target="https://infourok.ru/prakticheskaya-rabota-po-okruzhayuschemu-miru-na-temu-orientirovanie-na-mestnosti-klass-3571431.html" Type="http://schemas.openxmlformats.org/officeDocument/2006/relationships/hyperlink" Id="rId183"/>
    <Relationship TargetMode="External" Target="https://infourok.ru/konspekt-uroka-po-poznaniyu-mira-na-temu-orientirovanie-po-kompasu-prakticheskoe-zanyatie-klass-518342.html" Type="http://schemas.openxmlformats.org/officeDocument/2006/relationships/hyperlink" Id="rId184"/>
    <Relationship TargetMode="External" Target="https://easyen.ru/load/okruzhajushhij_mir/2_klass/prezentacija_k_uroku_52_po_temeorientirovanie_na_mestnosti/237-1-0-66454" Type="http://schemas.openxmlformats.org/officeDocument/2006/relationships/hyperlink" Id="rId185"/>
    <Relationship TargetMode="External" Target="https://infourok.ru/urok-po-okruzhayuschemu-miru-raznoobrazie-rasteniy-3484802.html" Type="http://schemas.openxmlformats.org/officeDocument/2006/relationships/hyperlink" Id="rId186"/>
    <Relationship TargetMode="External" Target="https://easyen.ru/load/okruzhajushhij_mir/2_klass/prezentacija_k_uroku_14_kakie_byvajut_rastenija/237-1-0-64427" Type="http://schemas.openxmlformats.org/officeDocument/2006/relationships/hyperlink" Id="rId187"/>
    <Relationship TargetMode="External" Target="https://multiurok.ru/files/tema-uroka-rasteniia-derevo-kust-trava.html" Type="http://schemas.openxmlformats.org/officeDocument/2006/relationships/hyperlink" Id="rId188"/>
    <Relationship TargetMode="External" Target="https://uchitelya.com/nachalnaya-shkola/188884-konspekt-uroka-hvoynye-i-listvennye-rasteniya-2-klass-umk-shkola-rossii.html" Type="http://schemas.openxmlformats.org/officeDocument/2006/relationships/hyperlink" Id="rId189"/>
    <Relationship TargetMode="External" Target="https://easyen.ru/load/okruzhajushhij_mir/2_klass/interaktivnoe_posobie_ehnciklopedija_lesa_kustarniki/237-1-0-57693" Type="http://schemas.openxmlformats.org/officeDocument/2006/relationships/hyperlink" Id="rId190"/>
    <Relationship TargetMode="External" Target="https://infourok.ru/prezentaciya-po-okruzhayuschemu-miru-travi-klass-3045577.html" Type="http://schemas.openxmlformats.org/officeDocument/2006/relationships/hyperlink" Id="rId191"/>
    <Relationship TargetMode="External" Target="https://resh.edu.ru/subject/lesson/4278/conspect/223552/" Type="http://schemas.openxmlformats.org/officeDocument/2006/relationships/hyperlink" Id="rId192"/>
    <Relationship TargetMode="External" Target="https://infourok.ru/prezentaciya-godovoj-hod-izmenenij-v-zhizni-rastenij-6445875.html" Type="http://schemas.openxmlformats.org/officeDocument/2006/relationships/hyperlink" Id="rId193"/>
    <Relationship TargetMode="External" Target="https://resh.edu.ru/subject/lesson/5964/conspect/296044/" Type="http://schemas.openxmlformats.org/officeDocument/2006/relationships/hyperlink" Id="rId194"/>
    <Relationship TargetMode="External" Target="https://urok.1sept.ru/articles/644120" Type="http://schemas.openxmlformats.org/officeDocument/2006/relationships/hyperlink" Id="rId195"/>
    <Relationship TargetMode="External" Target="http://www.myshared.ru/slide/1415148/" Type="http://schemas.openxmlformats.org/officeDocument/2006/relationships/hyperlink" Id="rId196"/>
    <Relationship TargetMode="External" Target="https://infourok.ru/konspekt-uroka-i-prezentaciya-po-okruzhayuschemu-miru-na-temu-dikorastuschie-i-kulturnie-rasteniya-klass-1515718.html" Type="http://schemas.openxmlformats.org/officeDocument/2006/relationships/hyperlink" Id="rId197"/>
    <Relationship TargetMode="External" Target="https://resh.edu.ru/subject/lesson/3708/conspect/223681/" Type="http://schemas.openxmlformats.org/officeDocument/2006/relationships/hyperlink" Id="rId198"/>
    <Relationship TargetMode="External" Target="https://resh.edu.ru/subject/lesson/5560/conspect/289964/" Type="http://schemas.openxmlformats.org/officeDocument/2006/relationships/hyperlink" Id="rId199"/>
    <Relationship TargetMode="External" Target="https://infourok.ru/prezentaciya-po-okruzhayushemu-miru-na-temu-zhivotnye-rodnogo-kraya-4040025.html" Type="http://schemas.openxmlformats.org/officeDocument/2006/relationships/hyperlink" Id="rId200"/>
    <Relationship TargetMode="External" Target="https://infourok.ru/material.html?mid=40868" Type="http://schemas.openxmlformats.org/officeDocument/2006/relationships/hyperlink" Id="rId201"/>
    <Relationship TargetMode="External" Target="https://easyen.ru/load/okruzhajushhij_mir/2_klass/klass_zhivotnykh_nasekomye/237-1-0-3823" Type="http://schemas.openxmlformats.org/officeDocument/2006/relationships/hyperlink" Id="rId202"/>
    <Relationship TargetMode="External" Target="https://infourok.ru/konspekt-uroka-po-zhivomu-miru-na-temu-ribi-vneshniy-vid-sreda-obitaniya-klass-1709107.html" Type="http://schemas.openxmlformats.org/officeDocument/2006/relationships/hyperlink" Id="rId203"/>
    <Relationship TargetMode="External" Target="https://uchitelya.com/okruzhayuschiy-mir/147123-prezentaciya-kto-takie-ryby-2-klass.html" Type="http://schemas.openxmlformats.org/officeDocument/2006/relationships/hyperlink" Id="rId204"/>
    <Relationship TargetMode="External" Target="https://infourok.ru/konspekt-uroka-pticy-2-klass-5127990.html" Type="http://schemas.openxmlformats.org/officeDocument/2006/relationships/hyperlink" Id="rId205"/>
    <Relationship TargetMode="External" Target="https://easyen.ru/load/okruzhajushhij_mir/2_klass/klass_zhivotnykh_pticy/237-1-0-3829" Type="http://schemas.openxmlformats.org/officeDocument/2006/relationships/hyperlink" Id="rId206"/>
    <Relationship TargetMode="External" Target="https://infourok.ru/urok-okruzhayuschego-mira-vo-klasse-po-programme-pnsh-tema-zemnovodnie-osobennosti-vneshnego-vida-pitaniya-usloviya-zhizni-3812358.html" Type="http://schemas.openxmlformats.org/officeDocument/2006/relationships/hyperlink" Id="rId207"/>
    <Relationship TargetMode="External" Target="https://pedsovet.su/load/241-1-0-4142" Type="http://schemas.openxmlformats.org/officeDocument/2006/relationships/hyperlink" Id="rId208"/>
    <Relationship TargetMode="External" Target="https://infourok.ru/konspekt_uroka_po_okruzhayuschemu_miru_na_temu_presmykayuschiesya-464916.htm" Type="http://schemas.openxmlformats.org/officeDocument/2006/relationships/hyperlink" Id="rId209"/>
    <Relationship TargetMode="External" Target="https://urok.1sept.ru/articles/612969" Type="http://schemas.openxmlformats.org/officeDocument/2006/relationships/hyperlink" Id="rId210"/>
    <Relationship TargetMode="External" Target="https://urok.1sept.ru/articles/608418" Type="http://schemas.openxmlformats.org/officeDocument/2006/relationships/hyperlink" Id="rId211"/>
    <Relationship TargetMode="External" Target="https://infourok.ru/tehnologicheskaya-karta-uroka-po-teme-zveri-ili-mlekopitayushie-2-klass-4406178.html" Type="http://schemas.openxmlformats.org/officeDocument/2006/relationships/hyperlink" Id="rId212"/>
    <Relationship TargetMode="External" Target="https://infourok.ru/konspekt-uroka-okruzhayushego-mira-osobennosti-razmnozheniya-raznyh-grupp-zhivotnyh-5013228.html" Type="http://schemas.openxmlformats.org/officeDocument/2006/relationships/hyperlink" Id="rId213"/>
    <Relationship TargetMode="External" Target="https://foxford.ru/wiki/okruzhayuschiy-mir/razmnozhenie-i-razvitie-zhivotnyh" Type="http://schemas.openxmlformats.org/officeDocument/2006/relationships/hyperlink" Id="rId214"/>
    <Relationship TargetMode="External" Target="https://shareslide.ru/detskie-prezentatsii/prezentatsiya-po-okruzhayushchemu-miru-na-temu-7954" Type="http://schemas.openxmlformats.org/officeDocument/2006/relationships/hyperlink" Id="rId215"/>
    <Relationship TargetMode="External" Target="https://resh.edu.ru/subject/lesson/5531/conspect/155076/" Type="http://schemas.openxmlformats.org/officeDocument/2006/relationships/hyperlink" Id="rId216"/>
    <Relationship TargetMode="External" Target="https://infourok.ru/prezentaciya-po-okruzhayushemu-miru-na-temu-svyaz-zhivoj-i-nezhivoj-prirody-4139008.html" Type="http://schemas.openxmlformats.org/officeDocument/2006/relationships/hyperlink" Id="rId217"/>
    <Relationship TargetMode="External" Target="https://infourok.ru/urok-prirodovedeniya-na-temu-izmenenie-zhizni-dikih-zhivotnih-osenyu-klass-658338.html" Type="http://schemas.openxmlformats.org/officeDocument/2006/relationships/hyperlink" Id="rId218"/>
    <Relationship TargetMode="External" Target="https://www.youtube.com/watch?v=Zkr3tkbzxPo%D0%9F%D1%80%D0%B5%D0%B7%D0%B5%D0%BD%D1%82%D0%B0%D1%86%D0%B8%D1%8F" Type="http://schemas.openxmlformats.org/officeDocument/2006/relationships/hyperlink" Id="rId219"/>
    <Relationship TargetMode="External" Target="http://www.myshared.ru/slide/846559/" Type="http://schemas.openxmlformats.org/officeDocument/2006/relationships/hyperlink" Id="rId220"/>
    <Relationship TargetMode="External" Target="https://urok.1sept.ru/articles/512560" Type="http://schemas.openxmlformats.org/officeDocument/2006/relationships/hyperlink" Id="rId221"/>
    <Relationship TargetMode="External" Target="http://www.myshared.ru/slide/1246614/" Type="http://schemas.openxmlformats.org/officeDocument/2006/relationships/hyperlink" Id="rId222"/>
    <Relationship TargetMode="External" Target="https://infourok.ru/konspekt-i-prezentaciya-po-okruzhayushemu-miru-krasnaya-kniga-2-kl-4583881.html" Type="http://schemas.openxmlformats.org/officeDocument/2006/relationships/hyperlink" Id="rId223"/>
    <Relationship TargetMode="External" Target="https://resh.edu.ru/subject/lesson/5536/conspect/156856/" Type="http://schemas.openxmlformats.org/officeDocument/2006/relationships/hyperlink" Id="rId224"/>
    <Relationship TargetMode="External" Target="https://rutube.ru/video/05b0601fb9fe9bc1be392253e1ced29d/" Type="http://schemas.openxmlformats.org/officeDocument/2006/relationships/hyperlink" Id="rId225"/>
    <Relationship TargetMode="External" Target="https://urok.1sept.ru/articles/694992" Type="http://schemas.openxmlformats.org/officeDocument/2006/relationships/hyperlink" Id="rId226"/>
    <Relationship TargetMode="External" Target="https://infourok.ru/prezentaciya-po-okruzhayushemu-miru-na-temu-krasnaya-kniga-rasteniya-2-klass-shkola-rossii-5782738.html" Type="http://schemas.openxmlformats.org/officeDocument/2006/relationships/hyperlink" Id="rId227"/>
    <Relationship TargetMode="External" Target="https://kopilkaurokov.ru/nachalniyeKlassi/presentacii/priezientatsiia-proiekta-zhivotnyie-iz-krasnoi-knighi-rossii" Type="http://schemas.openxmlformats.org/officeDocument/2006/relationships/hyperlink" Id="rId228"/>
    <Relationship TargetMode="External" Target="https://urok.1sept.ru/articles/562490" Type="http://schemas.openxmlformats.org/officeDocument/2006/relationships/hyperlink" Id="rId229"/>
    <Relationship TargetMode="External" Target="https://infourok.ru/konspekt-uroka-po-okruzhayuschemu-miru-zapovedniki-rodnogo-kraya-1171404.html" Type="http://schemas.openxmlformats.org/officeDocument/2006/relationships/hyperlink" Id="rId230"/>
    <Relationship TargetMode="External" Target="https://theslide.ru/uncategorized/zapovedniki-na-kartepravila-povedeniya-v-zapovednikahvyhodzapovedniki" Type="http://schemas.openxmlformats.org/officeDocument/2006/relationships/hyperlink" Id="rId231"/>
    <Relationship TargetMode="External" Target="https://infourok.ru/prezentaciya-po-okruzhayushemu-miru-ostrov-vrangelya-2-klass-6240925.html" Type="http://schemas.openxmlformats.org/officeDocument/2006/relationships/hyperlink" Id="rId232"/>
    <Relationship TargetMode="External" Target="https://infourok.ru/prezentaciya-kavkazskiy-gosudarstvenniy-zapovednik-klass-1517072.html" Type="http://schemas.openxmlformats.org/officeDocument/2006/relationships/hyperlink" Id="rId233"/>
    <Relationship TargetMode="External" Target="https://uchitelya.com/okruzhayuschiy-mir/26363-prezentaciya-baykalskiy-zapovednik-2-klass.html" Type="http://schemas.openxmlformats.org/officeDocument/2006/relationships/hyperlink" Id="rId234"/>
    <Relationship TargetMode="External" Target="https://videouroki.net/razrabotki/proverochnaya-rabota-po-okruzhayushchemu-miru-po-razdelu-chelovek-i-priroda.html" Type="http://schemas.openxmlformats.org/officeDocument/2006/relationships/hyperlink" Id="rId235"/>
    <Relationship TargetMode="External" Target="https://yandex.ru/search/?text=2+%D0%BA%D0%BB%D0%B0%D1%81%D1%81+%D0%9E%D0%BA%D1%80%D1%83%D0%B6%D0%B0%D1%8E%D1%89%D0%B8%D0%B9+%D0%BC%D0%B8%D1%80+%09+%D0%97%D0%B4%D0%BE%D1%80%D0%BE%D0%B2%D1%8B%D0%B9+%D0%BE%D0%B1%D1%80%D0%B0%D0%B7+%D0%B6%D0%B8%D0%B7%D0%BD%D0%B8.+%D0%A0%D0%B5%D0%B6%D0%B8%D0%BC+%D0%B4%D0%BD%D1%8F%3A+%D1%87%D0%B5%D1%80%D0%B5%D0%B4%D0%BE%D0%B2%D0%B0%D0%BD%D0%B8%D0%B5+%D1%81%D0%BD%D0%B0%2C+%D1%83%D1%87%D0%B5%D0%B1%D0%BD%D1%8B%D1%85+%D0%B7%D0%B0%D0%BD%D1%8F%D1%82%D0%B8%D0%B9%2C+%D0%B4%D0%B2%D0%B8%D0%B3%D0%B0%D1%82%D0%B5%D0%BB%D1%8C%D0%BD%D0%BE%D0%B9+%D0%B0%D0%BA%D1%82%D0%B8%D0%B2%D0%BD%D0%BE%D1%81%D1%82%D0%B8 lr=101189" Type="http://schemas.openxmlformats.org/officeDocument/2006/relationships/hyperlink" Id="rId236"/>
    <Relationship TargetMode="External" Target="https://compedu.ru/publication/urok-po-okruzhaiushchemu-miru-dlia-2-klassa-rezhim-dnia.html" Type="http://schemas.openxmlformats.org/officeDocument/2006/relationships/hyperlink" Id="rId237"/>
    <Relationship TargetMode="External" Target="https://urok.1sept.ru/articles/579103" Type="http://schemas.openxmlformats.org/officeDocument/2006/relationships/hyperlink" Id="rId238"/>
    <Relationship TargetMode="External" Target="https://resh.edu.ru/subject/lesson/6010/conspect/190574/" Type="http://schemas.openxmlformats.org/officeDocument/2006/relationships/hyperlink" Id="rId239"/>
    <Relationship TargetMode="External" Target="https://easyen.ru/load/okruzhajushhij_mir/2_klass/prezentacija_k_uroku_36_po_teme_esli_khochesh_byt_zdorov/237-1-0-65635" Type="http://schemas.openxmlformats.org/officeDocument/2006/relationships/hyperlink" Id="rId240"/>
    <Relationship TargetMode="External" Target="https://infourok.ru/prezentaciya-po-okruzhayuschemu-miru-zakalivanie-osnova-zdorovogo-suschestvovaniya-kl-3287087.html" Type="http://schemas.openxmlformats.org/officeDocument/2006/relationships/hyperlink" Id="rId241"/>
    <Relationship TargetMode="External" Target="https://resh.edu.ru/subject/lesson/5963/conspect/157360/" Type="http://schemas.openxmlformats.org/officeDocument/2006/relationships/hyperlink" Id="rId242"/>
    <Relationship TargetMode="External" Target="https://ok.ru/video/332743771489" Type="http://schemas.openxmlformats.org/officeDocument/2006/relationships/hyperlink" Id="rId243"/>
    <Relationship TargetMode="External" Target="https://resh.edu.ru/subject/lesson/3729/conspect/157228/" Type="http://schemas.openxmlformats.org/officeDocument/2006/relationships/hyperlink" Id="rId244"/>
    <Relationship TargetMode="External" Target="https://infourok.ru/konspekt-uroka-domashnie-opasnosti-klass-3478216.html" Type="http://schemas.openxmlformats.org/officeDocument/2006/relationships/hyperlink" Id="rId245"/>
    <Relationship TargetMode="External" Target="https://ok.ru/video/1820321057481" Type="http://schemas.openxmlformats.org/officeDocument/2006/relationships/hyperlink" Id="rId246"/>
    <Relationship TargetMode="External" Target="https://infourok.ru/pravila-povedeniya-na-doroge-2-klass-5585522.html" Type="http://schemas.openxmlformats.org/officeDocument/2006/relationships/hyperlink" Id="rId247"/>
    <Relationship TargetMode="External" Target="https://resh.edu.ru/subject/lesson/3499/conspect/157197/" Type="http://schemas.openxmlformats.org/officeDocument/2006/relationships/hyperlink" Id="rId248"/>
    <Relationship TargetMode="External" Target="https://videouroki.net/video/03-pravila-povedeniya-na-igrovoj-ploshchadke.html?login=ok" Type="http://schemas.openxmlformats.org/officeDocument/2006/relationships/hyperlink" Id="rId249"/>
    <Relationship TargetMode="External" Target="https://infourok.ru/pravila-bezopasnogo-povedeniya-passazhira-nazemnogo-transporta-6541212.html" Type="http://schemas.openxmlformats.org/officeDocument/2006/relationships/hyperlink" Id="rId250"/>
    <Relationship TargetMode="External" Target="https://znanio.ru/media/prezentatsiya_po_pdd_my_passazhiry_2klass-232115" Type="http://schemas.openxmlformats.org/officeDocument/2006/relationships/hyperlink" Id="rId251"/>
    <Relationship TargetMode="External" Target="https://multiurok.ru/files/konspekt-uroka-po-okruzhaiushchemu-miru-2-klass-18.html" Type="http://schemas.openxmlformats.org/officeDocument/2006/relationships/hyperlink" Id="rId252"/>
    <Relationship TargetMode="External" Target="https://infourok.ru/prezentaciya-po-teme-pravila-povedeniya-v-obshestvennom-transporte-1-2-klass-6320609.html" Type="http://schemas.openxmlformats.org/officeDocument/2006/relationships/hyperlink" Id="rId253"/>
    <Relationship TargetMode="External" Target="https://resh.edu.ru/subject/lesson/3773/conspect/157391/" Type="http://schemas.openxmlformats.org/officeDocument/2006/relationships/hyperlink" Id="rId254"/>
    <Relationship TargetMode="External" Target="https://znanio.ru/media/prezentatsiya_po_pdd_my_passazhiry_2klass-232115" Type="http://schemas.openxmlformats.org/officeDocument/2006/relationships/hyperlink" Id="rId255"/>
    <Relationship TargetMode="External" Target="https://infourok.ru/prezentaciya-po-informatike-na-temu-pravila-povedeniya-v-kompyuternom-klasse-klass-909338.html" Type="http://schemas.openxmlformats.org/officeDocument/2006/relationships/hyperlink" Id="rId256"/>
    <Relationship TargetMode="External" Target="https://nsportal.ru/nachalnaya-shkola/informatika/2014/01/14/konspekt-i-prezentatsiya-uroka-na-temu-bezopasnoe-povedenie" Type="http://schemas.openxmlformats.org/officeDocument/2006/relationships/hyperlink" Id="rId257"/>
    <Relationship TargetMode="External" Target="https://pptcloud.ru/2klass/informatika/internet" Type="http://schemas.openxmlformats.org/officeDocument/2006/relationships/hyperlink" Id="rId258"/>
    <Relationship TargetMode="External" Target="https://nsportal.ru/nachalnaya-shkola/informatika/2014/01/14/konspekt-i-prezentatsiya-uroka-na-temu-bezopasnoe-povedenie" Type="http://schemas.openxmlformats.org/officeDocument/2006/relationships/hyperlink" Id="rId259"/>
    <Relationship TargetMode="External" Target="https://pptcloud.ru/2klass/informatika/internet" Type="http://schemas.openxmlformats.org/officeDocument/2006/relationships/hyperlink" Id="rId260"/>
    <Relationship TargetMode="External" Target="https://m.edsoo.ru/f841330e" Type="http://schemas.openxmlformats.org/officeDocument/2006/relationships/hyperlink" Id="rId261"/>
    <Relationship TargetMode="External" Target="https://m.edsoo.ru/f841254e" Type="http://schemas.openxmlformats.org/officeDocument/2006/relationships/hyperlink" Id="rId262"/>
    <Relationship TargetMode="External" Target="https://m.edsoo.ru/f84123aa" Type="http://schemas.openxmlformats.org/officeDocument/2006/relationships/hyperlink" Id="rId263"/>
    <Relationship TargetMode="External" Target="https://m.edsoo.ru/f8412d5a" Type="http://schemas.openxmlformats.org/officeDocument/2006/relationships/hyperlink" Id="rId264"/>
    <Relationship TargetMode="External" Target="https://m.edsoo.ru/f84140ba" Type="http://schemas.openxmlformats.org/officeDocument/2006/relationships/hyperlink" Id="rId265"/>
    <Relationship TargetMode="External" Target="https://m.edsoo.ru/f841427c" Type="http://schemas.openxmlformats.org/officeDocument/2006/relationships/hyperlink" Id="rId266"/>
    <Relationship TargetMode="External" Target="https://m.edsoo.ru/f84134bc" Type="http://schemas.openxmlformats.org/officeDocument/2006/relationships/hyperlink" Id="rId267"/>
    <Relationship TargetMode="External" Target="https://m.edsoo.ru/f841380e" Type="http://schemas.openxmlformats.org/officeDocument/2006/relationships/hyperlink" Id="rId268"/>
    <Relationship TargetMode="External" Target="https://m.edsoo.ru/f8413e30" Type="http://schemas.openxmlformats.org/officeDocument/2006/relationships/hyperlink" Id="rId269"/>
    <Relationship TargetMode="External" Target="https://m.edsoo.ru/f841367e" Type="http://schemas.openxmlformats.org/officeDocument/2006/relationships/hyperlink" Id="rId270"/>
    <Relationship TargetMode="External" Target="https://m.edsoo.ru/f8413c3c" Type="http://schemas.openxmlformats.org/officeDocument/2006/relationships/hyperlink" Id="rId271"/>
    <Relationship TargetMode="External" Target="https://m.edsoo.ru/f841213e" Type="http://schemas.openxmlformats.org/officeDocument/2006/relationships/hyperlink" Id="rId272"/>
    <Relationship TargetMode="External" Target="https://m.edsoo.ru/f8412ef4" Type="http://schemas.openxmlformats.org/officeDocument/2006/relationships/hyperlink" Id="rId273"/>
    <Relationship TargetMode="External" Target="https://m.edsoo.ru/f841314c" Type="http://schemas.openxmlformats.org/officeDocument/2006/relationships/hyperlink" Id="rId274"/>
    <Relationship TargetMode="External" Target="https://m.edsoo.ru/f841481c" Type="http://schemas.openxmlformats.org/officeDocument/2006/relationships/hyperlink" Id="rId275"/>
    <Relationship TargetMode="External" Target="https://m.edsoo.ru/f8414650" Type="http://schemas.openxmlformats.org/officeDocument/2006/relationships/hyperlink" Id="rId276"/>
    <Relationship TargetMode="External" Target="https://m.edsoo.ru/f84149d4" Type="http://schemas.openxmlformats.org/officeDocument/2006/relationships/hyperlink" Id="rId277"/>
    <Relationship TargetMode="External" Target="https://m.edsoo.ru/f8414b6e" Type="http://schemas.openxmlformats.org/officeDocument/2006/relationships/hyperlink" Id="rId278"/>
    <Relationship TargetMode="External" Target="https://m.edsoo.ru/f84112c0" Type="http://schemas.openxmlformats.org/officeDocument/2006/relationships/hyperlink" Id="rId279"/>
    <Relationship TargetMode="External" Target="https://m.edsoo.ru/f840c162" Type="http://schemas.openxmlformats.org/officeDocument/2006/relationships/hyperlink" Id="rId280"/>
    <Relationship TargetMode="External" Target="https://m.edsoo.ru/f840c392" Type="http://schemas.openxmlformats.org/officeDocument/2006/relationships/hyperlink" Id="rId281"/>
    <Relationship TargetMode="External" Target="https://m.edsoo.ru/f840c9c8" Type="http://schemas.openxmlformats.org/officeDocument/2006/relationships/hyperlink" Id="rId282"/>
    <Relationship TargetMode="External" Target="https://m.edsoo.ru/f840c7ca" Type="http://schemas.openxmlformats.org/officeDocument/2006/relationships/hyperlink" Id="rId283"/>
    <Relationship TargetMode="External" Target="https://m.edsoo.ru/f840cce8" Type="http://schemas.openxmlformats.org/officeDocument/2006/relationships/hyperlink" Id="rId284"/>
    <Relationship TargetMode="External" Target="https://m.edsoo.ru/f840cb62" Type="http://schemas.openxmlformats.org/officeDocument/2006/relationships/hyperlink" Id="rId285"/>
    <Relationship TargetMode="External" Target="https://m.edsoo.ru/f840ce78" Type="http://schemas.openxmlformats.org/officeDocument/2006/relationships/hyperlink" Id="rId286"/>
    <Relationship TargetMode="External" Target="https://m.edsoo.ru/f840d03a" Type="http://schemas.openxmlformats.org/officeDocument/2006/relationships/hyperlink" Id="rId287"/>
    <Relationship TargetMode="External" Target="https://m.edsoo.ru/f840d328" Type="http://schemas.openxmlformats.org/officeDocument/2006/relationships/hyperlink" Id="rId288"/>
    <Relationship TargetMode="External" Target="https://m.edsoo.ru/f840d846" Type="http://schemas.openxmlformats.org/officeDocument/2006/relationships/hyperlink" Id="rId289"/>
    <Relationship TargetMode="External" Target="https://m.edsoo.ru/f8412706" Type="http://schemas.openxmlformats.org/officeDocument/2006/relationships/hyperlink" Id="rId290"/>
    <Relationship TargetMode="External" Target="https://m.edsoo.ru/f8412896" Type="http://schemas.openxmlformats.org/officeDocument/2006/relationships/hyperlink" Id="rId291"/>
    <Relationship TargetMode="External" Target="https://m.edsoo.ru/f840dd78" Type="http://schemas.openxmlformats.org/officeDocument/2006/relationships/hyperlink" Id="rId292"/>
    <Relationship TargetMode="External" Target="https://m.edsoo.ru/f840dbde" Type="http://schemas.openxmlformats.org/officeDocument/2006/relationships/hyperlink" Id="rId293"/>
    <Relationship TargetMode="External" Target="https://m.edsoo.ru/f840f9fc" Type="http://schemas.openxmlformats.org/officeDocument/2006/relationships/hyperlink" Id="rId294"/>
    <Relationship TargetMode="External" Target="https://m.edsoo.ru/f840df26" Type="http://schemas.openxmlformats.org/officeDocument/2006/relationships/hyperlink" Id="rId295"/>
    <Relationship TargetMode="External" Target="https://m.edsoo.ru/f840f240" Type="http://schemas.openxmlformats.org/officeDocument/2006/relationships/hyperlink" Id="rId296"/>
    <Relationship TargetMode="External" Target="https://m.edsoo.ru/f840e0de" Type="http://schemas.openxmlformats.org/officeDocument/2006/relationships/hyperlink" Id="rId297"/>
    <Relationship TargetMode="External" Target="https://m.edsoo.ru/f840e282" Type="http://schemas.openxmlformats.org/officeDocument/2006/relationships/hyperlink" Id="rId298"/>
    <Relationship TargetMode="External" Target="https://m.edsoo.ru/f840e41c" Type="http://schemas.openxmlformats.org/officeDocument/2006/relationships/hyperlink" Id="rId299"/>
    <Relationship TargetMode="External" Target="https://m.edsoo.ru/f840e6a6" Type="http://schemas.openxmlformats.org/officeDocument/2006/relationships/hyperlink" Id="rId300"/>
    <Relationship TargetMode="External" Target="https://m.edsoo.ru/f840fde4" Type="http://schemas.openxmlformats.org/officeDocument/2006/relationships/hyperlink" Id="rId301"/>
    <Relationship TargetMode="External" Target="https://m.edsoo.ru/f8412a1c" Type="http://schemas.openxmlformats.org/officeDocument/2006/relationships/hyperlink" Id="rId302"/>
    <Relationship TargetMode="External" Target="https://m.edsoo.ru/f840e85e" Type="http://schemas.openxmlformats.org/officeDocument/2006/relationships/hyperlink" Id="rId303"/>
    <Relationship TargetMode="External" Target="https://m.edsoo.ru/f840ea16" Type="http://schemas.openxmlformats.org/officeDocument/2006/relationships/hyperlink" Id="rId304"/>
    <Relationship TargetMode="External" Target="https://m.edsoo.ru/f840ebe2" Type="http://schemas.openxmlformats.org/officeDocument/2006/relationships/hyperlink" Id="rId305"/>
    <Relationship TargetMode="External" Target="https://m.edsoo.ru/f840ed90" Type="http://schemas.openxmlformats.org/officeDocument/2006/relationships/hyperlink" Id="rId306"/>
    <Relationship TargetMode="External" Target="https://m.edsoo.ru/f840ef2a" Type="http://schemas.openxmlformats.org/officeDocument/2006/relationships/hyperlink" Id="rId307"/>
    <Relationship TargetMode="External" Target="https://m.edsoo.ru/f840f0b0" Type="http://schemas.openxmlformats.org/officeDocument/2006/relationships/hyperlink" Id="rId308"/>
    <Relationship TargetMode="External" Target="https://m.edsoo.ru/f8412b98" Type="http://schemas.openxmlformats.org/officeDocument/2006/relationships/hyperlink" Id="rId309"/>
    <Relationship TargetMode="External" Target="https://m.edsoo.ru/f841030c" Type="http://schemas.openxmlformats.org/officeDocument/2006/relationships/hyperlink" Id="rId310"/>
    <Relationship TargetMode="External" Target="https://m.edsoo.ru/f840ff74" Type="http://schemas.openxmlformats.org/officeDocument/2006/relationships/hyperlink" Id="rId311"/>
    <Relationship TargetMode="External" Target="https://m.edsoo.ru/f8410122" Type="http://schemas.openxmlformats.org/officeDocument/2006/relationships/hyperlink" Id="rId312"/>
    <Relationship TargetMode="External" Target="https://m.edsoo.ru/f84104ba" Type="http://schemas.openxmlformats.org/officeDocument/2006/relationships/hyperlink" Id="rId313"/>
    <Relationship TargetMode="External" Target="https://m.edsoo.ru/f8410654" Type="http://schemas.openxmlformats.org/officeDocument/2006/relationships/hyperlink" Id="rId314"/>
    <Relationship TargetMode="External" Target="https://m.edsoo.ru/f84116c6" Type="http://schemas.openxmlformats.org/officeDocument/2006/relationships/hyperlink" Id="rId315"/>
    <Relationship TargetMode="External" Target="https://m.edsoo.ru/f8410aa0" Type="http://schemas.openxmlformats.org/officeDocument/2006/relationships/hyperlink" Id="rId316"/>
    <Relationship TargetMode="External" Target="https://m.edsoo.ru/f8410dd4" Type="http://schemas.openxmlformats.org/officeDocument/2006/relationships/hyperlink" Id="rId317"/>
    <Relationship TargetMode="External" Target="https://m.edsoo.ru/f8411108" Type="http://schemas.openxmlformats.org/officeDocument/2006/relationships/hyperlink" Id="rId318"/>
    <Relationship TargetMode="External" Target="https://m.edsoo.ru/f841146e" Type="http://schemas.openxmlformats.org/officeDocument/2006/relationships/hyperlink" Id="rId319"/>
    <Relationship TargetMode="External" Target="https://m.edsoo.ru/f8410f78" Type="http://schemas.openxmlformats.org/officeDocument/2006/relationships/hyperlink" Id="rId320"/>
    <Relationship TargetMode="External" Target="https://m.edsoo.ru/f8410c3a" Type="http://schemas.openxmlformats.org/officeDocument/2006/relationships/hyperlink" Id="rId321"/>
    <Relationship TargetMode="External" Target="https://m.edsoo.ru/f84118a6" Type="http://schemas.openxmlformats.org/officeDocument/2006/relationships/hyperlink" Id="rId322"/>
    <Relationship TargetMode="External" Target="https://m.edsoo.ru/f8411a5e" Type="http://schemas.openxmlformats.org/officeDocument/2006/relationships/hyperlink" Id="rId323"/>
    <Relationship TargetMode="External" Target="https://m.edsoo.ru/f8410910" Type="http://schemas.openxmlformats.org/officeDocument/2006/relationships/hyperlink" Id="rId324"/>
    <Relationship TargetMode="External" Target="https://m.edsoo.ru/f8411c0c" Type="http://schemas.openxmlformats.org/officeDocument/2006/relationships/hyperlink" Id="rId325"/>
    <Relationship TargetMode="External" Target="https://m.edsoo.ru/f8411dd8" Type="http://schemas.openxmlformats.org/officeDocument/2006/relationships/hyperlink" Id="rId326"/>
    <Relationship TargetMode="External" Target="https://m.edsoo.ru/f8411f90" Type="http://schemas.openxmlformats.org/officeDocument/2006/relationships/hyperlink" Id="rId327"/>
    <Relationship TargetMode="External" Target="https://m.edsoo.ru/f841d8ea" Type="http://schemas.openxmlformats.org/officeDocument/2006/relationships/hyperlink" Id="rId328"/>
    <Relationship TargetMode="External" Target="https://m.edsoo.ru/f841d188" Type="http://schemas.openxmlformats.org/officeDocument/2006/relationships/hyperlink" Id="rId329"/>
    <Relationship TargetMode="External" Target="https://m.edsoo.ru/f841d336" Type="http://schemas.openxmlformats.org/officeDocument/2006/relationships/hyperlink" Id="rId330"/>
    <Relationship TargetMode="External" Target="https://m.edsoo.ru/f841dac0" Type="http://schemas.openxmlformats.org/officeDocument/2006/relationships/hyperlink" Id="rId331"/>
    <Relationship TargetMode="External" Target="https://m.edsoo.ru/f841e664" Type="http://schemas.openxmlformats.org/officeDocument/2006/relationships/hyperlink" Id="rId332"/>
    <Relationship TargetMode="External" Target="https://m.edsoo.ru/f841e4c0" Type="http://schemas.openxmlformats.org/officeDocument/2006/relationships/hyperlink" Id="rId333"/>
    <Relationship TargetMode="External" Target="https://m.edsoo.ru/f841e876" Type="http://schemas.openxmlformats.org/officeDocument/2006/relationships/hyperlink" Id="rId334"/>
    <Relationship TargetMode="External" Target="https://m.edsoo.ru/f841dc50" Type="http://schemas.openxmlformats.org/officeDocument/2006/relationships/hyperlink" Id="rId335"/>
    <Relationship TargetMode="External" Target="https://m.edsoo.ru/f8418bb0" Type="http://schemas.openxmlformats.org/officeDocument/2006/relationships/hyperlink" Id="rId336"/>
    <Relationship TargetMode="External" Target="https://m.edsoo.ru/f8418dc2" Type="http://schemas.openxmlformats.org/officeDocument/2006/relationships/hyperlink" Id="rId337"/>
    <Relationship TargetMode="External" Target="https://m.edsoo.ru/f841a082" Type="http://schemas.openxmlformats.org/officeDocument/2006/relationships/hyperlink" Id="rId338"/>
    <Relationship TargetMode="External" Target="https://m.edsoo.ru/f841a262" Type="http://schemas.openxmlformats.org/officeDocument/2006/relationships/hyperlink" Id="rId339"/>
    <Relationship TargetMode="External" Target="https://m.edsoo.ru/f8419894" Type="http://schemas.openxmlformats.org/officeDocument/2006/relationships/hyperlink" Id="rId340"/>
    <Relationship TargetMode="External" Target="https://m.edsoo.ru/f8419894" Type="http://schemas.openxmlformats.org/officeDocument/2006/relationships/hyperlink" Id="rId341"/>
    <Relationship TargetMode="External" Target="https://m.edsoo.ru/f8419c54" Type="http://schemas.openxmlformats.org/officeDocument/2006/relationships/hyperlink" Id="rId342"/>
    <Relationship TargetMode="External" Target="https://m.edsoo.ru/f841b284" Type="http://schemas.openxmlformats.org/officeDocument/2006/relationships/hyperlink" Id="rId343"/>
    <Relationship TargetMode="External" Target="https://m.edsoo.ru/f8419e7a" Type="http://schemas.openxmlformats.org/officeDocument/2006/relationships/hyperlink" Id="rId344"/>
    <Relationship TargetMode="External" Target="https://m.edsoo.ru/f841b4aa" Type="http://schemas.openxmlformats.org/officeDocument/2006/relationships/hyperlink" Id="rId345"/>
    <Relationship TargetMode="External" Target="https://m.edsoo.ru/f841b694" Type="http://schemas.openxmlformats.org/officeDocument/2006/relationships/hyperlink" Id="rId346"/>
    <Relationship TargetMode="External" Target="https://m.edsoo.ru/f841b89c" Type="http://schemas.openxmlformats.org/officeDocument/2006/relationships/hyperlink" Id="rId347"/>
    <Relationship TargetMode="External" Target="https://m.edsoo.ru/f841bf72" Type="http://schemas.openxmlformats.org/officeDocument/2006/relationships/hyperlink" Id="rId348"/>
    <Relationship TargetMode="External" Target="https://m.edsoo.ru/f841c12a" Type="http://schemas.openxmlformats.org/officeDocument/2006/relationships/hyperlink" Id="rId349"/>
    <Relationship TargetMode="External" Target="https://m.edsoo.ru/f841c56c" Type="http://schemas.openxmlformats.org/officeDocument/2006/relationships/hyperlink" Id="rId350"/>
    <Relationship TargetMode="External" Target="https://m.edsoo.ru/f841c800" Type="http://schemas.openxmlformats.org/officeDocument/2006/relationships/hyperlink" Id="rId351"/>
    <Relationship TargetMode="External" Target="https://m.edsoo.ru/f841c9f4" Type="http://schemas.openxmlformats.org/officeDocument/2006/relationships/hyperlink" Id="rId352"/>
    <Relationship TargetMode="External" Target="https://m.edsoo.ru/f841cd14" Type="http://schemas.openxmlformats.org/officeDocument/2006/relationships/hyperlink" Id="rId353"/>
    <Relationship TargetMode="External" Target="https://m.edsoo.ru/f841cf94" Type="http://schemas.openxmlformats.org/officeDocument/2006/relationships/hyperlink" Id="rId354"/>
    <Relationship TargetMode="External" Target="https://m.edsoo.ru/f841ae1a" Type="http://schemas.openxmlformats.org/officeDocument/2006/relationships/hyperlink" Id="rId355"/>
    <Relationship TargetMode="External" Target="https://m.edsoo.ru/f8415b9a" Type="http://schemas.openxmlformats.org/officeDocument/2006/relationships/hyperlink" Id="rId356"/>
    <Relationship TargetMode="External" Target="https://m.edsoo.ru/f841d516" Type="http://schemas.openxmlformats.org/officeDocument/2006/relationships/hyperlink" Id="rId357"/>
    <Relationship TargetMode="External" Target="https://m.edsoo.ru/f841a62c" Type="http://schemas.openxmlformats.org/officeDocument/2006/relationships/hyperlink" Id="rId358"/>
    <Relationship TargetMode="External" Target="https://m.edsoo.ru/f841a82a" Type="http://schemas.openxmlformats.org/officeDocument/2006/relationships/hyperlink" Id="rId359"/>
    <Relationship TargetMode="External" Target="https://m.edsoo.ru/f8414d1c" Type="http://schemas.openxmlformats.org/officeDocument/2006/relationships/hyperlink" Id="rId360"/>
    <Relationship TargetMode="External" Target="https://m.edsoo.ru/f8414eca" Type="http://schemas.openxmlformats.org/officeDocument/2006/relationships/hyperlink" Id="rId361"/>
    <Relationship TargetMode="External" Target="https://m.edsoo.ru/f841668a" Type="http://schemas.openxmlformats.org/officeDocument/2006/relationships/hyperlink" Id="rId362"/>
    <Relationship TargetMode="External" Target="https://m.edsoo.ru/f841668a" Type="http://schemas.openxmlformats.org/officeDocument/2006/relationships/hyperlink" Id="rId363"/>
    <Relationship TargetMode="External" Target="https://m.edsoo.ru/f8416806" Type="http://schemas.openxmlformats.org/officeDocument/2006/relationships/hyperlink" Id="rId364"/>
    <Relationship TargetMode="External" Target="https://m.edsoo.ru/f8416996" Type="http://schemas.openxmlformats.org/officeDocument/2006/relationships/hyperlink" Id="rId365"/>
    <Relationship TargetMode="External" Target="https://m.edsoo.ru/f8416b58" Type="http://schemas.openxmlformats.org/officeDocument/2006/relationships/hyperlink" Id="rId366"/>
    <Relationship TargetMode="External" Target="https://m.edsoo.ru/f8416cfc" Type="http://schemas.openxmlformats.org/officeDocument/2006/relationships/hyperlink" Id="rId367"/>
    <Relationship TargetMode="External" Target="https://m.edsoo.ru/f8416fae" Type="http://schemas.openxmlformats.org/officeDocument/2006/relationships/hyperlink" Id="rId368"/>
    <Relationship TargetMode="External" Target="https://m.edsoo.ru/f8417382" Type="http://schemas.openxmlformats.org/officeDocument/2006/relationships/hyperlink" Id="rId369"/>
    <Relationship TargetMode="External" Target="https://m.edsoo.ru/f8417526" Type="http://schemas.openxmlformats.org/officeDocument/2006/relationships/hyperlink" Id="rId370"/>
    <Relationship TargetMode="External" Target="https://m.edsoo.ru/f8417918" Type="http://schemas.openxmlformats.org/officeDocument/2006/relationships/hyperlink" Id="rId371"/>
    <Relationship TargetMode="External" Target="https://m.edsoo.ru/f8417b34" Type="http://schemas.openxmlformats.org/officeDocument/2006/relationships/hyperlink" Id="rId372"/>
    <Relationship TargetMode="External" Target="https://m.edsoo.ru/f8417d1e" Type="http://schemas.openxmlformats.org/officeDocument/2006/relationships/hyperlink" Id="rId373"/>
    <Relationship TargetMode="External" Target="https://m.edsoo.ru/f8417f08" Type="http://schemas.openxmlformats.org/officeDocument/2006/relationships/hyperlink" Id="rId374"/>
    <Relationship TargetMode="External" Target="https://m.edsoo.ru/f84183b8" Type="http://schemas.openxmlformats.org/officeDocument/2006/relationships/hyperlink" Id="rId375"/>
    <Relationship TargetMode="External" Target="https://m.edsoo.ru/f84181ce" Type="http://schemas.openxmlformats.org/officeDocument/2006/relationships/hyperlink" Id="rId376"/>
    <Relationship TargetMode="External" Target="https://m.edsoo.ru/f8418778" Type="http://schemas.openxmlformats.org/officeDocument/2006/relationships/hyperlink" Id="rId377"/>
    <Relationship TargetMode="External" Target="https://m.edsoo.ru/f84185ac" Type="http://schemas.openxmlformats.org/officeDocument/2006/relationships/hyperlink" Id="rId378"/>
    <Relationship TargetMode="External" Target="https://m.edsoo.ru/f841546a" Type="http://schemas.openxmlformats.org/officeDocument/2006/relationships/hyperlink" Id="rId379"/>
    <Relationship TargetMode="External" Target="https://m.edsoo.ru/f841580c" Type="http://schemas.openxmlformats.org/officeDocument/2006/relationships/hyperlink" Id="rId380"/>
    <Relationship TargetMode="External" Target="https://m.edsoo.ru/f8415118" Type="http://schemas.openxmlformats.org/officeDocument/2006/relationships/hyperlink" Id="rId381"/>
    <Relationship TargetMode="External" Target="https://m.edsoo.ru/f84152c6" Type="http://schemas.openxmlformats.org/officeDocument/2006/relationships/hyperlink" Id="rId382"/>
    <Relationship TargetMode="External" Target="https://m.edsoo.ru/f8415636" Type="http://schemas.openxmlformats.org/officeDocument/2006/relationships/hyperlink" Id="rId383"/>
    <Relationship TargetMode="External" Target="https://m.edsoo.ru/f8415da2" Type="http://schemas.openxmlformats.org/officeDocument/2006/relationships/hyperlink" Id="rId384"/>
    <Relationship TargetMode="External" Target="https://m.edsoo.ru/f8416306" Type="http://schemas.openxmlformats.org/officeDocument/2006/relationships/hyperlink" Id="rId385"/>
    <Relationship TargetMode="External" Target="https://m.edsoo.ru/f8416180" Type="http://schemas.openxmlformats.org/officeDocument/2006/relationships/hyperlink" Id="rId386"/>
    <Relationship TargetMode="External" Target="https://m.edsoo.ru/f8415f50" Type="http://schemas.openxmlformats.org/officeDocument/2006/relationships/hyperlink" Id="rId38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